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1"/>
        <w:gridCol w:w="4884"/>
      </w:tblGrid>
      <w:tr w:rsidR="003727E7" w:rsidRPr="003732B6" w:rsidTr="00A4600B">
        <w:trPr>
          <w:trHeight w:val="3021"/>
        </w:trPr>
        <w:tc>
          <w:tcPr>
            <w:tcW w:w="4951" w:type="dxa"/>
            <w:shd w:val="clear" w:color="auto" w:fill="auto"/>
          </w:tcPr>
          <w:p w:rsidR="003727E7" w:rsidRDefault="003727E7" w:rsidP="00950A17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МКУ «Отдел образования муниципального образования «Новосергиевский район Оренбургской области»</w:t>
            </w: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П Р И К А З</w:t>
            </w:r>
          </w:p>
          <w:p w:rsidR="003727E7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27E7" w:rsidRDefault="00CB31A0" w:rsidP="0030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2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EC2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shd w:val="clear" w:color="auto" w:fill="auto"/>
          </w:tcPr>
          <w:p w:rsidR="003727E7" w:rsidRPr="003732B6" w:rsidRDefault="003727E7" w:rsidP="003071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7E7" w:rsidRPr="005C6045" w:rsidRDefault="003727E7" w:rsidP="003727E7">
      <w:pPr>
        <w:pStyle w:val="a6"/>
        <w:shd w:val="clear" w:color="auto" w:fill="auto"/>
        <w:spacing w:before="0" w:after="303"/>
        <w:ind w:left="40" w:right="5120" w:firstLine="0"/>
        <w:rPr>
          <w:color w:val="1F497D" w:themeColor="text2"/>
          <w:sz w:val="28"/>
          <w:szCs w:val="28"/>
        </w:rPr>
      </w:pPr>
      <w:r w:rsidRPr="003727E7">
        <w:rPr>
          <w:rStyle w:val="1"/>
          <w:color w:val="000000"/>
          <w:sz w:val="28"/>
          <w:szCs w:val="28"/>
        </w:rPr>
        <w:t>О</w:t>
      </w:r>
      <w:r w:rsidR="00EC2217">
        <w:rPr>
          <w:rStyle w:val="1"/>
          <w:color w:val="000000"/>
          <w:sz w:val="28"/>
          <w:szCs w:val="28"/>
        </w:rPr>
        <w:t xml:space="preserve"> </w:t>
      </w:r>
      <w:r w:rsidRPr="003727E7">
        <w:rPr>
          <w:rStyle w:val="1"/>
          <w:color w:val="000000"/>
          <w:sz w:val="28"/>
          <w:szCs w:val="28"/>
        </w:rPr>
        <w:t>проведени</w:t>
      </w:r>
      <w:r w:rsidR="00EC2217">
        <w:rPr>
          <w:rStyle w:val="1"/>
          <w:color w:val="000000"/>
          <w:sz w:val="28"/>
          <w:szCs w:val="28"/>
        </w:rPr>
        <w:t>и</w:t>
      </w:r>
      <w:r w:rsidRPr="003727E7">
        <w:rPr>
          <w:rStyle w:val="1"/>
          <w:color w:val="000000"/>
          <w:sz w:val="28"/>
          <w:szCs w:val="28"/>
        </w:rPr>
        <w:t xml:space="preserve"> итогового собеседования по русскому языку в 9 классах</w:t>
      </w:r>
      <w:r w:rsidRPr="003727E7">
        <w:rPr>
          <w:sz w:val="28"/>
          <w:szCs w:val="28"/>
        </w:rPr>
        <w:t xml:space="preserve"> в 201</w:t>
      </w:r>
      <w:r w:rsidR="00CB31A0">
        <w:rPr>
          <w:sz w:val="28"/>
          <w:szCs w:val="28"/>
        </w:rPr>
        <w:t>9-2020</w:t>
      </w:r>
      <w:r w:rsidRPr="003727E7">
        <w:rPr>
          <w:sz w:val="28"/>
          <w:szCs w:val="28"/>
        </w:rPr>
        <w:t xml:space="preserve"> учебном году в </w:t>
      </w:r>
      <w:r w:rsidRPr="005C6045">
        <w:rPr>
          <w:sz w:val="28"/>
          <w:szCs w:val="28"/>
        </w:rPr>
        <w:t>Новосергиевском районе.</w:t>
      </w:r>
    </w:p>
    <w:p w:rsidR="00307194" w:rsidRPr="005E600F" w:rsidRDefault="00307194">
      <w:pPr>
        <w:pStyle w:val="a6"/>
        <w:shd w:val="clear" w:color="auto" w:fill="auto"/>
        <w:spacing w:before="0" w:after="234" w:line="328" w:lineRule="exact"/>
        <w:ind w:left="40" w:right="40" w:firstLine="680"/>
        <w:rPr>
          <w:rStyle w:val="1"/>
          <w:sz w:val="28"/>
          <w:szCs w:val="28"/>
        </w:rPr>
      </w:pPr>
      <w:r w:rsidRPr="005E600F">
        <w:rPr>
          <w:rStyle w:val="1"/>
          <w:sz w:val="28"/>
          <w:szCs w:val="28"/>
        </w:rPr>
        <w:t>В соответствии с приказ</w:t>
      </w:r>
      <w:r w:rsidR="008A132C" w:rsidRPr="005E600F">
        <w:rPr>
          <w:rStyle w:val="1"/>
          <w:sz w:val="28"/>
          <w:szCs w:val="28"/>
        </w:rPr>
        <w:t>ом</w:t>
      </w:r>
      <w:r w:rsidRPr="005E600F">
        <w:rPr>
          <w:rStyle w:val="1"/>
          <w:sz w:val="28"/>
          <w:szCs w:val="28"/>
        </w:rPr>
        <w:t xml:space="preserve"> Минобрнауки России от </w:t>
      </w:r>
      <w:r w:rsidR="00EC2217" w:rsidRPr="005E600F">
        <w:rPr>
          <w:rStyle w:val="1"/>
          <w:sz w:val="28"/>
          <w:szCs w:val="28"/>
        </w:rPr>
        <w:t>07</w:t>
      </w:r>
      <w:r w:rsidRPr="005E600F">
        <w:rPr>
          <w:rStyle w:val="1"/>
          <w:sz w:val="28"/>
          <w:szCs w:val="28"/>
        </w:rPr>
        <w:t>.1</w:t>
      </w:r>
      <w:r w:rsidR="00EC2217" w:rsidRPr="005E600F">
        <w:rPr>
          <w:rStyle w:val="1"/>
          <w:sz w:val="28"/>
          <w:szCs w:val="28"/>
        </w:rPr>
        <w:t>1.2018</w:t>
      </w:r>
      <w:r w:rsidRPr="005E600F">
        <w:rPr>
          <w:rStyle w:val="1"/>
          <w:sz w:val="28"/>
          <w:szCs w:val="28"/>
        </w:rPr>
        <w:t xml:space="preserve"> № 1</w:t>
      </w:r>
      <w:r w:rsidR="00EC2217" w:rsidRPr="005E600F">
        <w:rPr>
          <w:rStyle w:val="1"/>
          <w:sz w:val="28"/>
          <w:szCs w:val="28"/>
        </w:rPr>
        <w:t>89/1513</w:t>
      </w:r>
      <w:r w:rsidRPr="005E600F">
        <w:rPr>
          <w:rStyle w:val="1"/>
          <w:sz w:val="28"/>
          <w:szCs w:val="28"/>
        </w:rPr>
        <w:t xml:space="preserve"> «О</w:t>
      </w:r>
      <w:r w:rsidR="00EC2217" w:rsidRPr="005E600F">
        <w:rPr>
          <w:rStyle w:val="1"/>
          <w:sz w:val="28"/>
          <w:szCs w:val="28"/>
        </w:rPr>
        <w:t xml:space="preserve">б утверждении </w:t>
      </w:r>
      <w:r w:rsidRPr="005E600F">
        <w:rPr>
          <w:rStyle w:val="1"/>
          <w:sz w:val="28"/>
          <w:szCs w:val="28"/>
        </w:rPr>
        <w:t xml:space="preserve"> </w:t>
      </w:r>
      <w:r w:rsidR="008A132C" w:rsidRPr="005E600F">
        <w:rPr>
          <w:rStyle w:val="1"/>
          <w:sz w:val="28"/>
          <w:szCs w:val="28"/>
        </w:rPr>
        <w:t xml:space="preserve">Порядка проведения государственной итоговой аттестации  по образовательным программам основного общего образования», </w:t>
      </w:r>
      <w:r w:rsidR="003A79A3" w:rsidRPr="005E600F">
        <w:rPr>
          <w:rStyle w:val="1"/>
          <w:sz w:val="28"/>
          <w:szCs w:val="28"/>
        </w:rPr>
        <w:t xml:space="preserve">МООО </w:t>
      </w:r>
      <w:r w:rsidR="008A132C" w:rsidRPr="005E600F">
        <w:rPr>
          <w:rStyle w:val="1"/>
          <w:sz w:val="28"/>
          <w:szCs w:val="28"/>
        </w:rPr>
        <w:t>от 2</w:t>
      </w:r>
      <w:r w:rsidR="003A79A3" w:rsidRPr="005E600F">
        <w:rPr>
          <w:rStyle w:val="1"/>
          <w:sz w:val="28"/>
          <w:szCs w:val="28"/>
        </w:rPr>
        <w:t>4.12</w:t>
      </w:r>
      <w:r w:rsidR="008A132C" w:rsidRPr="005E600F">
        <w:rPr>
          <w:rStyle w:val="1"/>
          <w:sz w:val="28"/>
          <w:szCs w:val="28"/>
        </w:rPr>
        <w:t>.2019г. №01-</w:t>
      </w:r>
      <w:r w:rsidR="003A79A3" w:rsidRPr="005E600F">
        <w:rPr>
          <w:rStyle w:val="1"/>
          <w:sz w:val="28"/>
          <w:szCs w:val="28"/>
        </w:rPr>
        <w:t>23</w:t>
      </w:r>
      <w:r w:rsidR="008A132C" w:rsidRPr="005E600F">
        <w:rPr>
          <w:rStyle w:val="1"/>
          <w:sz w:val="28"/>
          <w:szCs w:val="28"/>
        </w:rPr>
        <w:t>/</w:t>
      </w:r>
      <w:r w:rsidR="003A79A3" w:rsidRPr="005E600F">
        <w:rPr>
          <w:rStyle w:val="1"/>
          <w:sz w:val="28"/>
          <w:szCs w:val="28"/>
        </w:rPr>
        <w:t>7441</w:t>
      </w:r>
      <w:r w:rsidR="008A132C" w:rsidRPr="005E600F">
        <w:rPr>
          <w:rStyle w:val="1"/>
          <w:sz w:val="28"/>
          <w:szCs w:val="28"/>
        </w:rPr>
        <w:t xml:space="preserve"> «О регламенте работ по итоговому собеседованию по русскому языку в 9 классах»</w:t>
      </w:r>
    </w:p>
    <w:p w:rsidR="00307194" w:rsidRPr="005E600F" w:rsidRDefault="00307194">
      <w:pPr>
        <w:pStyle w:val="a6"/>
        <w:shd w:val="clear" w:color="auto" w:fill="auto"/>
        <w:spacing w:before="0" w:after="177" w:line="260" w:lineRule="exact"/>
        <w:ind w:left="40" w:firstLine="0"/>
        <w:rPr>
          <w:sz w:val="28"/>
          <w:szCs w:val="28"/>
        </w:rPr>
      </w:pPr>
      <w:r w:rsidRPr="005E600F">
        <w:rPr>
          <w:rStyle w:val="3pt"/>
          <w:sz w:val="28"/>
          <w:szCs w:val="28"/>
        </w:rPr>
        <w:t>приказываю:</w:t>
      </w:r>
    </w:p>
    <w:p w:rsidR="00307194" w:rsidRPr="005E600F" w:rsidRDefault="004B1170" w:rsidP="004B1170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</w:rPr>
      </w:pPr>
      <w:r w:rsidRPr="005E600F">
        <w:rPr>
          <w:rStyle w:val="1"/>
          <w:sz w:val="28"/>
          <w:szCs w:val="28"/>
        </w:rPr>
        <w:t>1.</w:t>
      </w:r>
      <w:r w:rsidR="00307194" w:rsidRPr="005E600F">
        <w:rPr>
          <w:rStyle w:val="1"/>
          <w:sz w:val="28"/>
          <w:szCs w:val="28"/>
        </w:rPr>
        <w:t>Провести 1</w:t>
      </w:r>
      <w:r w:rsidR="00096B21" w:rsidRPr="005E600F">
        <w:rPr>
          <w:rStyle w:val="1"/>
          <w:sz w:val="28"/>
          <w:szCs w:val="28"/>
        </w:rPr>
        <w:t>2</w:t>
      </w:r>
      <w:r w:rsidR="00307194" w:rsidRPr="005E600F">
        <w:rPr>
          <w:rStyle w:val="1"/>
          <w:sz w:val="28"/>
          <w:szCs w:val="28"/>
        </w:rPr>
        <w:t xml:space="preserve"> </w:t>
      </w:r>
      <w:r w:rsidR="005E600F" w:rsidRPr="005E600F">
        <w:rPr>
          <w:rStyle w:val="1"/>
          <w:sz w:val="28"/>
          <w:szCs w:val="28"/>
        </w:rPr>
        <w:t>февраля 2020</w:t>
      </w:r>
      <w:r w:rsidR="00307194" w:rsidRPr="005E600F">
        <w:rPr>
          <w:rStyle w:val="1"/>
          <w:sz w:val="28"/>
          <w:szCs w:val="28"/>
        </w:rPr>
        <w:t xml:space="preserve"> года </w:t>
      </w:r>
      <w:r w:rsidR="008A132C" w:rsidRPr="005E600F">
        <w:rPr>
          <w:rStyle w:val="1"/>
          <w:sz w:val="28"/>
          <w:szCs w:val="28"/>
        </w:rPr>
        <w:t xml:space="preserve">провести итоговое собеседование по русскому языку </w:t>
      </w:r>
      <w:r w:rsidR="00307194" w:rsidRPr="005E600F">
        <w:rPr>
          <w:rStyle w:val="1"/>
          <w:sz w:val="28"/>
          <w:szCs w:val="28"/>
        </w:rPr>
        <w:t xml:space="preserve">для обучающихся 9 классов на базе общеобразовательных организаций </w:t>
      </w:r>
      <w:r w:rsidR="00B95797" w:rsidRPr="005E600F">
        <w:rPr>
          <w:rStyle w:val="1"/>
          <w:sz w:val="28"/>
          <w:szCs w:val="28"/>
        </w:rPr>
        <w:t>Новосергиевского района.</w:t>
      </w:r>
    </w:p>
    <w:p w:rsidR="006D01C1" w:rsidRDefault="00AA2477" w:rsidP="004B1170">
      <w:pPr>
        <w:pStyle w:val="a6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E600F">
        <w:rPr>
          <w:rStyle w:val="1"/>
          <w:sz w:val="28"/>
          <w:szCs w:val="28"/>
        </w:rPr>
        <w:t>2.</w:t>
      </w:r>
      <w:r w:rsidR="006D01C1">
        <w:rPr>
          <w:rStyle w:val="1"/>
          <w:sz w:val="28"/>
          <w:szCs w:val="28"/>
        </w:rPr>
        <w:t>О</w:t>
      </w:r>
      <w:r w:rsidR="00030AF3">
        <w:rPr>
          <w:rStyle w:val="1"/>
          <w:sz w:val="28"/>
          <w:szCs w:val="28"/>
        </w:rPr>
        <w:t>бщее руково</w:t>
      </w:r>
      <w:r w:rsidR="006D01C1">
        <w:rPr>
          <w:rStyle w:val="1"/>
          <w:sz w:val="28"/>
          <w:szCs w:val="28"/>
        </w:rPr>
        <w:t xml:space="preserve">дство и организацию </w:t>
      </w:r>
      <w:r w:rsidR="00030AF3">
        <w:rPr>
          <w:rStyle w:val="1"/>
          <w:sz w:val="28"/>
          <w:szCs w:val="28"/>
        </w:rPr>
        <w:t xml:space="preserve">контроля </w:t>
      </w:r>
      <w:r w:rsidR="006D01C1">
        <w:rPr>
          <w:rStyle w:val="1"/>
          <w:sz w:val="28"/>
          <w:szCs w:val="28"/>
        </w:rPr>
        <w:t xml:space="preserve">за проведением </w:t>
      </w:r>
      <w:r w:rsidR="006D01C1" w:rsidRPr="005E600F">
        <w:rPr>
          <w:rStyle w:val="1"/>
          <w:sz w:val="28"/>
          <w:szCs w:val="28"/>
        </w:rPr>
        <w:t>итогового собеседования по русскому языку в 9 классах</w:t>
      </w:r>
      <w:r w:rsidR="006D01C1" w:rsidRPr="005E600F">
        <w:rPr>
          <w:sz w:val="28"/>
          <w:szCs w:val="28"/>
        </w:rPr>
        <w:t xml:space="preserve"> в 2019-2020 учебном году в Новосергиевском районе</w:t>
      </w:r>
      <w:r w:rsidR="006D01C1" w:rsidRPr="006D01C1">
        <w:rPr>
          <w:rStyle w:val="1"/>
          <w:sz w:val="28"/>
          <w:szCs w:val="28"/>
        </w:rPr>
        <w:t xml:space="preserve"> </w:t>
      </w:r>
      <w:r w:rsidR="006D01C1">
        <w:rPr>
          <w:rStyle w:val="1"/>
          <w:sz w:val="28"/>
          <w:szCs w:val="28"/>
        </w:rPr>
        <w:t xml:space="preserve">возложить на </w:t>
      </w:r>
      <w:r w:rsidR="006D01C1" w:rsidRPr="005E600F">
        <w:rPr>
          <w:sz w:val="28"/>
          <w:szCs w:val="28"/>
        </w:rPr>
        <w:t xml:space="preserve"> Л.М.Лысенкову, зав.</w:t>
      </w:r>
      <w:r w:rsidR="006D01C1">
        <w:rPr>
          <w:sz w:val="28"/>
          <w:szCs w:val="28"/>
        </w:rPr>
        <w:t>РМК.</w:t>
      </w:r>
    </w:p>
    <w:p w:rsidR="00E83FD1" w:rsidRPr="00E83FD1" w:rsidRDefault="00E83FD1" w:rsidP="004F5EAF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83FD1">
        <w:rPr>
          <w:rFonts w:ascii="Times New Roman" w:hAnsi="Times New Roman" w:cs="Times New Roman"/>
          <w:color w:val="auto"/>
          <w:sz w:val="28"/>
          <w:szCs w:val="28"/>
          <w:u w:val="single"/>
        </w:rPr>
        <w:t>Л.М.Лысенковой, зав.</w:t>
      </w:r>
      <w:r w:rsidRPr="00E83FD1">
        <w:rPr>
          <w:rFonts w:ascii="Times New Roman" w:hAnsi="Times New Roman" w:cs="Times New Roman"/>
          <w:sz w:val="28"/>
          <w:szCs w:val="28"/>
          <w:u w:val="single"/>
        </w:rPr>
        <w:t>РМК:</w:t>
      </w:r>
      <w:r w:rsidRPr="00E83F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4F5EAF" w:rsidRDefault="006D01C1" w:rsidP="004F5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EAF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4F5EAF">
        <w:rPr>
          <w:rStyle w:val="4"/>
          <w:b w:val="0"/>
          <w:color w:val="auto"/>
          <w:sz w:val="28"/>
          <w:szCs w:val="28"/>
        </w:rPr>
        <w:t>Обеспечить  изучение нормативных документов по проведению</w:t>
      </w:r>
      <w:r w:rsidRPr="004F5EAF">
        <w:rPr>
          <w:rStyle w:val="1"/>
          <w:color w:val="auto"/>
          <w:sz w:val="28"/>
          <w:szCs w:val="28"/>
        </w:rPr>
        <w:t xml:space="preserve"> итогового собеседования по русскому языку в 9 классах</w:t>
      </w:r>
      <w:r w:rsidRPr="004F5EAF">
        <w:rPr>
          <w:rFonts w:ascii="Times New Roman" w:hAnsi="Times New Roman" w:cs="Times New Roman"/>
          <w:color w:val="auto"/>
          <w:sz w:val="28"/>
          <w:szCs w:val="28"/>
        </w:rPr>
        <w:t xml:space="preserve">  с</w:t>
      </w:r>
      <w:r w:rsidR="004F5EAF" w:rsidRPr="004F5EAF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</w:t>
      </w:r>
      <w:r w:rsidR="004F5EAF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4F5EAF" w:rsidRPr="004F5E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6EAA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4F5EAF" w:rsidRPr="004F5EAF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E06EA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5EAF" w:rsidRPr="004F5EAF">
        <w:rPr>
          <w:rFonts w:ascii="Times New Roman" w:hAnsi="Times New Roman" w:cs="Times New Roman"/>
          <w:color w:val="auto"/>
          <w:sz w:val="28"/>
          <w:szCs w:val="28"/>
        </w:rPr>
        <w:t xml:space="preserve"> устного итогового собеседования по русскому языку в 9 классе</w:t>
      </w:r>
      <w:r w:rsidR="00E06EAA">
        <w:rPr>
          <w:rFonts w:ascii="Times New Roman" w:hAnsi="Times New Roman" w:cs="Times New Roman"/>
          <w:color w:val="auto"/>
          <w:sz w:val="28"/>
          <w:szCs w:val="28"/>
        </w:rPr>
        <w:t xml:space="preserve"> в ОО района</w:t>
      </w:r>
      <w:r w:rsidR="004F5E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6EAA" w:rsidRDefault="00E06EAA" w:rsidP="00E06EA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2.2.Разработка нормативно-правовой базы проведения </w:t>
      </w:r>
      <w:r w:rsidRPr="004F5EAF">
        <w:rPr>
          <w:rFonts w:ascii="Times New Roman" w:hAnsi="Times New Roman" w:cs="Times New Roman"/>
          <w:color w:val="auto"/>
          <w:sz w:val="28"/>
          <w:szCs w:val="28"/>
        </w:rPr>
        <w:t>устного итогового собеседования по русскому языку в 9 классе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 Новосергиевском районе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3FD1" w:rsidRPr="00B60B74" w:rsidRDefault="00E83FD1" w:rsidP="00E83FD1">
      <w:pPr>
        <w:pStyle w:val="41"/>
        <w:shd w:val="clear" w:color="auto" w:fill="auto"/>
        <w:ind w:left="20" w:right="40"/>
        <w:rPr>
          <w:rStyle w:val="4"/>
          <w:bCs/>
          <w:sz w:val="28"/>
          <w:szCs w:val="28"/>
        </w:rPr>
      </w:pPr>
      <w:r w:rsidRPr="00B60B74">
        <w:rPr>
          <w:b w:val="0"/>
          <w:sz w:val="28"/>
          <w:szCs w:val="28"/>
        </w:rPr>
        <w:t>2.3.</w:t>
      </w:r>
      <w:r w:rsidRPr="00B60B74">
        <w:rPr>
          <w:rStyle w:val="4"/>
          <w:bCs/>
          <w:sz w:val="28"/>
          <w:szCs w:val="28"/>
        </w:rPr>
        <w:t xml:space="preserve"> Разместить на официальных сайтах РОО информацию  </w:t>
      </w:r>
      <w:r w:rsidRPr="00B60B74">
        <w:rPr>
          <w:rStyle w:val="1"/>
          <w:b w:val="0"/>
          <w:sz w:val="28"/>
          <w:szCs w:val="28"/>
        </w:rPr>
        <w:t>по итоговому собеседованию по русскому языку в 9 классах</w:t>
      </w:r>
      <w:r w:rsidRPr="00B60B74">
        <w:rPr>
          <w:b w:val="0"/>
          <w:sz w:val="28"/>
          <w:szCs w:val="28"/>
        </w:rPr>
        <w:t xml:space="preserve"> в Новосергиевском районе</w:t>
      </w:r>
      <w:r w:rsidRPr="00B60B74">
        <w:rPr>
          <w:rStyle w:val="4"/>
          <w:bCs/>
          <w:sz w:val="28"/>
          <w:szCs w:val="28"/>
        </w:rPr>
        <w:t>.</w:t>
      </w:r>
    </w:p>
    <w:p w:rsidR="00E83FD1" w:rsidRPr="00B60B74" w:rsidRDefault="00E83FD1" w:rsidP="00E83FD1">
      <w:pPr>
        <w:pStyle w:val="41"/>
        <w:shd w:val="clear" w:color="auto" w:fill="auto"/>
        <w:ind w:left="20" w:right="40"/>
        <w:jc w:val="right"/>
        <w:rPr>
          <w:rStyle w:val="4"/>
          <w:bCs/>
          <w:sz w:val="28"/>
          <w:szCs w:val="28"/>
        </w:rPr>
      </w:pPr>
      <w:r w:rsidRPr="00B60B74">
        <w:rPr>
          <w:rStyle w:val="4"/>
          <w:bCs/>
          <w:sz w:val="28"/>
          <w:szCs w:val="28"/>
        </w:rPr>
        <w:t>Срок: Согласно регламенту</w:t>
      </w:r>
    </w:p>
    <w:p w:rsidR="00E83FD1" w:rsidRPr="00B60B74" w:rsidRDefault="00B60B74" w:rsidP="00E83FD1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 w:rsidRPr="00B60B74">
        <w:rPr>
          <w:rStyle w:val="4"/>
          <w:bCs/>
          <w:sz w:val="28"/>
          <w:szCs w:val="28"/>
        </w:rPr>
        <w:t>2.4.О</w:t>
      </w:r>
      <w:r w:rsidR="00E83FD1" w:rsidRPr="00B60B74">
        <w:rPr>
          <w:rStyle w:val="4"/>
          <w:bCs/>
          <w:sz w:val="28"/>
          <w:szCs w:val="28"/>
        </w:rPr>
        <w:t xml:space="preserve">рганизовать разъяснительную работу (в т.ч. через СМИ) с выпускниками ОО, родителями, общественностью об особенностях проведения </w:t>
      </w:r>
      <w:r w:rsidRPr="00B60B74">
        <w:rPr>
          <w:b w:val="0"/>
          <w:sz w:val="28"/>
          <w:szCs w:val="28"/>
        </w:rPr>
        <w:t>итогового собеседования по русскому языку в 9 классе в Новосергиевском районе</w:t>
      </w:r>
    </w:p>
    <w:p w:rsidR="00E83FD1" w:rsidRPr="00B60B74" w:rsidRDefault="00E83FD1" w:rsidP="00E83FD1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B60B74">
        <w:rPr>
          <w:rStyle w:val="4"/>
          <w:bCs/>
          <w:sz w:val="28"/>
          <w:szCs w:val="28"/>
        </w:rPr>
        <w:t>Срок: январь-февраль 2019 года</w:t>
      </w:r>
    </w:p>
    <w:p w:rsidR="006D01C1" w:rsidRDefault="006D01C1" w:rsidP="004B1170">
      <w:pPr>
        <w:pStyle w:val="a6"/>
        <w:shd w:val="clear" w:color="auto" w:fill="auto"/>
        <w:spacing w:before="0" w:after="0" w:line="240" w:lineRule="auto"/>
        <w:ind w:firstLine="0"/>
        <w:rPr>
          <w:rStyle w:val="1"/>
          <w:sz w:val="28"/>
          <w:szCs w:val="28"/>
        </w:rPr>
      </w:pPr>
      <w:r>
        <w:rPr>
          <w:sz w:val="28"/>
          <w:szCs w:val="28"/>
        </w:rPr>
        <w:t>3.</w:t>
      </w:r>
      <w:r w:rsidRPr="006D01C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Возложить обязанности по проведению</w:t>
      </w:r>
      <w:r w:rsidRPr="001F02B6">
        <w:rPr>
          <w:rStyle w:val="1"/>
          <w:sz w:val="28"/>
          <w:szCs w:val="28"/>
        </w:rPr>
        <w:t xml:space="preserve"> </w:t>
      </w:r>
      <w:r w:rsidRPr="005E600F">
        <w:rPr>
          <w:rStyle w:val="1"/>
          <w:sz w:val="28"/>
          <w:szCs w:val="28"/>
        </w:rPr>
        <w:t>итогово</w:t>
      </w:r>
      <w:r>
        <w:rPr>
          <w:rStyle w:val="1"/>
          <w:sz w:val="28"/>
          <w:szCs w:val="28"/>
        </w:rPr>
        <w:t>го</w:t>
      </w:r>
      <w:r w:rsidRPr="005E600F">
        <w:rPr>
          <w:rStyle w:val="1"/>
          <w:sz w:val="28"/>
          <w:szCs w:val="28"/>
        </w:rPr>
        <w:t xml:space="preserve"> собеседовани</w:t>
      </w:r>
      <w:r>
        <w:rPr>
          <w:rStyle w:val="1"/>
          <w:sz w:val="28"/>
          <w:szCs w:val="28"/>
        </w:rPr>
        <w:t>я</w:t>
      </w:r>
      <w:r w:rsidRPr="005E600F">
        <w:rPr>
          <w:rStyle w:val="1"/>
          <w:sz w:val="28"/>
          <w:szCs w:val="28"/>
        </w:rPr>
        <w:t xml:space="preserve"> по русскому языку в 9 классах</w:t>
      </w:r>
      <w:r>
        <w:rPr>
          <w:rStyle w:val="1"/>
          <w:sz w:val="28"/>
          <w:szCs w:val="28"/>
        </w:rPr>
        <w:t xml:space="preserve"> в Новосергиевском районе на методиста </w:t>
      </w:r>
      <w:r w:rsidR="00E83FD1" w:rsidRPr="00E83FD1">
        <w:rPr>
          <w:rStyle w:val="1"/>
          <w:sz w:val="28"/>
          <w:szCs w:val="28"/>
        </w:rPr>
        <w:t>по русскому языку</w:t>
      </w:r>
      <w:r w:rsidRPr="00E83FD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Овсянникову Т.М.</w:t>
      </w:r>
    </w:p>
    <w:p w:rsidR="00E83FD1" w:rsidRPr="00E83FD1" w:rsidRDefault="00E83FD1" w:rsidP="004B1170">
      <w:pPr>
        <w:pStyle w:val="a6"/>
        <w:shd w:val="clear" w:color="auto" w:fill="auto"/>
        <w:spacing w:before="0" w:after="0" w:line="240" w:lineRule="auto"/>
        <w:ind w:firstLine="0"/>
        <w:rPr>
          <w:rStyle w:val="1"/>
          <w:sz w:val="28"/>
          <w:szCs w:val="28"/>
          <w:u w:val="single"/>
        </w:rPr>
      </w:pPr>
      <w:r w:rsidRPr="00E83FD1">
        <w:rPr>
          <w:rStyle w:val="1"/>
          <w:sz w:val="28"/>
          <w:szCs w:val="28"/>
          <w:u w:val="single"/>
        </w:rPr>
        <w:t>Овсянниковой Т.М., методист</w:t>
      </w:r>
      <w:r>
        <w:rPr>
          <w:rStyle w:val="1"/>
          <w:sz w:val="28"/>
          <w:szCs w:val="28"/>
          <w:u w:val="single"/>
        </w:rPr>
        <w:t>у</w:t>
      </w:r>
      <w:r w:rsidRPr="00E83FD1">
        <w:rPr>
          <w:rStyle w:val="1"/>
          <w:sz w:val="28"/>
          <w:szCs w:val="28"/>
          <w:u w:val="single"/>
        </w:rPr>
        <w:t xml:space="preserve"> по русскому языку</w:t>
      </w:r>
      <w:r>
        <w:rPr>
          <w:rStyle w:val="1"/>
          <w:sz w:val="28"/>
          <w:szCs w:val="28"/>
          <w:u w:val="single"/>
        </w:rPr>
        <w:t>:</w:t>
      </w:r>
    </w:p>
    <w:p w:rsidR="008F76B7" w:rsidRPr="008F76B7" w:rsidRDefault="008F76B7" w:rsidP="008F76B7">
      <w:pPr>
        <w:pStyle w:val="a6"/>
        <w:shd w:val="clear" w:color="auto" w:fill="auto"/>
        <w:spacing w:before="0" w:after="0" w:line="320" w:lineRule="exact"/>
        <w:ind w:right="-171" w:firstLine="0"/>
        <w:jc w:val="left"/>
        <w:rPr>
          <w:sz w:val="28"/>
          <w:szCs w:val="28"/>
        </w:rPr>
      </w:pPr>
      <w:r w:rsidRPr="008F76B7">
        <w:rPr>
          <w:rStyle w:val="4"/>
          <w:b w:val="0"/>
          <w:sz w:val="28"/>
          <w:szCs w:val="28"/>
        </w:rPr>
        <w:t>3.1. Обеспечить  изучение нормативных документов по проведению</w:t>
      </w:r>
      <w:r w:rsidRPr="008F76B7">
        <w:rPr>
          <w:rStyle w:val="1"/>
          <w:sz w:val="28"/>
          <w:szCs w:val="28"/>
        </w:rPr>
        <w:t xml:space="preserve"> итогового собеседования по русскому языку в 9 классах</w:t>
      </w:r>
      <w:r w:rsidRPr="008F76B7">
        <w:rPr>
          <w:sz w:val="28"/>
          <w:szCs w:val="28"/>
        </w:rPr>
        <w:t xml:space="preserve">  с учителями русского языка </w:t>
      </w:r>
      <w:r w:rsidR="009C1A10">
        <w:rPr>
          <w:sz w:val="28"/>
          <w:szCs w:val="28"/>
        </w:rPr>
        <w:t>на заседаниях РМО.</w:t>
      </w:r>
    </w:p>
    <w:p w:rsidR="008F76B7" w:rsidRPr="008F76B7" w:rsidRDefault="008F76B7" w:rsidP="008F76B7">
      <w:pPr>
        <w:pStyle w:val="a6"/>
        <w:shd w:val="clear" w:color="auto" w:fill="auto"/>
        <w:spacing w:before="0" w:after="0" w:line="320" w:lineRule="exact"/>
        <w:ind w:right="40" w:firstLine="0"/>
        <w:jc w:val="right"/>
        <w:rPr>
          <w:rStyle w:val="4"/>
          <w:b w:val="0"/>
          <w:sz w:val="28"/>
          <w:szCs w:val="28"/>
        </w:rPr>
      </w:pPr>
      <w:r w:rsidRPr="008F76B7">
        <w:rPr>
          <w:rStyle w:val="4"/>
          <w:b w:val="0"/>
          <w:sz w:val="28"/>
          <w:szCs w:val="28"/>
        </w:rPr>
        <w:lastRenderedPageBreak/>
        <w:t>Срок: январь-февраль 2020г.</w:t>
      </w:r>
    </w:p>
    <w:p w:rsidR="008F76B7" w:rsidRPr="009C1A10" w:rsidRDefault="008F76B7" w:rsidP="008F76B7">
      <w:pPr>
        <w:pStyle w:val="a6"/>
        <w:shd w:val="clear" w:color="auto" w:fill="auto"/>
        <w:spacing w:before="0" w:after="0" w:line="320" w:lineRule="exact"/>
        <w:ind w:right="-171" w:firstLine="0"/>
        <w:jc w:val="left"/>
        <w:rPr>
          <w:color w:val="1F497D" w:themeColor="text2"/>
          <w:sz w:val="28"/>
          <w:szCs w:val="28"/>
        </w:rPr>
      </w:pPr>
      <w:r w:rsidRPr="008F76B7">
        <w:rPr>
          <w:rStyle w:val="4"/>
          <w:b w:val="0"/>
          <w:sz w:val="28"/>
          <w:szCs w:val="28"/>
        </w:rPr>
        <w:t>3.</w:t>
      </w:r>
      <w:r w:rsidR="00E83FD1">
        <w:rPr>
          <w:rStyle w:val="4"/>
          <w:b w:val="0"/>
          <w:sz w:val="28"/>
          <w:szCs w:val="28"/>
        </w:rPr>
        <w:t>2</w:t>
      </w:r>
      <w:r w:rsidRPr="008F76B7">
        <w:rPr>
          <w:rStyle w:val="4"/>
          <w:b w:val="0"/>
          <w:sz w:val="28"/>
          <w:szCs w:val="28"/>
        </w:rPr>
        <w:t>. Обеспечить  изучение нормативных документов по проведению</w:t>
      </w:r>
      <w:r w:rsidRPr="008F76B7">
        <w:rPr>
          <w:rStyle w:val="1"/>
          <w:sz w:val="28"/>
          <w:szCs w:val="28"/>
        </w:rPr>
        <w:t xml:space="preserve"> итогового собеседования по русскому языку в 9 классах</w:t>
      </w:r>
      <w:r w:rsidR="009C1A10">
        <w:rPr>
          <w:rStyle w:val="1"/>
          <w:sz w:val="28"/>
          <w:szCs w:val="28"/>
        </w:rPr>
        <w:t xml:space="preserve"> и </w:t>
      </w:r>
      <w:r w:rsidRPr="008F76B7">
        <w:rPr>
          <w:rStyle w:val="1"/>
          <w:sz w:val="28"/>
          <w:szCs w:val="28"/>
        </w:rPr>
        <w:t>процедур</w:t>
      </w:r>
      <w:r w:rsidR="009C1A10">
        <w:rPr>
          <w:rStyle w:val="1"/>
          <w:sz w:val="28"/>
          <w:szCs w:val="28"/>
        </w:rPr>
        <w:t>ы</w:t>
      </w:r>
      <w:r w:rsidRPr="008F76B7">
        <w:rPr>
          <w:rStyle w:val="1"/>
          <w:sz w:val="28"/>
          <w:szCs w:val="28"/>
        </w:rPr>
        <w:t xml:space="preserve"> проведения </w:t>
      </w:r>
      <w:r w:rsidRPr="008F76B7">
        <w:rPr>
          <w:sz w:val="28"/>
          <w:szCs w:val="28"/>
        </w:rPr>
        <w:t xml:space="preserve"> устного </w:t>
      </w:r>
      <w:r w:rsidRPr="009C1A10">
        <w:rPr>
          <w:sz w:val="28"/>
          <w:szCs w:val="28"/>
        </w:rPr>
        <w:t>итогового собеседования с у</w:t>
      </w:r>
      <w:r w:rsidRPr="009C1A10">
        <w:rPr>
          <w:sz w:val="28"/>
          <w:szCs w:val="28"/>
          <w:lang w:eastAsia="en-US"/>
        </w:rPr>
        <w:t xml:space="preserve">чителями-собеседниками, экспертами всех ОО </w:t>
      </w:r>
      <w:r w:rsidR="00720AD0" w:rsidRPr="009C1A10">
        <w:rPr>
          <w:sz w:val="28"/>
          <w:szCs w:val="28"/>
          <w:lang w:eastAsia="en-US"/>
        </w:rPr>
        <w:t xml:space="preserve"> </w:t>
      </w:r>
      <w:r w:rsidRPr="009C1A10">
        <w:rPr>
          <w:sz w:val="28"/>
          <w:szCs w:val="28"/>
        </w:rPr>
        <w:t>Новосергиевского района.</w:t>
      </w:r>
    </w:p>
    <w:p w:rsidR="008F76B7" w:rsidRPr="00E83FD1" w:rsidRDefault="00720AD0" w:rsidP="00720AD0">
      <w:pPr>
        <w:pStyle w:val="a6"/>
        <w:shd w:val="clear" w:color="auto" w:fill="auto"/>
        <w:spacing w:before="0" w:after="0" w:line="320" w:lineRule="exact"/>
        <w:ind w:right="40" w:firstLine="0"/>
        <w:rPr>
          <w:sz w:val="28"/>
          <w:szCs w:val="28"/>
        </w:rPr>
      </w:pPr>
      <w:r w:rsidRPr="00B60B74">
        <w:rPr>
          <w:sz w:val="28"/>
          <w:szCs w:val="28"/>
        </w:rPr>
        <w:t>3.</w:t>
      </w:r>
      <w:r w:rsidR="00E83FD1" w:rsidRPr="00B60B74">
        <w:rPr>
          <w:sz w:val="28"/>
          <w:szCs w:val="28"/>
        </w:rPr>
        <w:t>3</w:t>
      </w:r>
      <w:r w:rsidRPr="00B60B74">
        <w:rPr>
          <w:sz w:val="28"/>
          <w:szCs w:val="28"/>
        </w:rPr>
        <w:t>.</w:t>
      </w:r>
      <w:r w:rsidRPr="00B60B74">
        <w:rPr>
          <w:b/>
          <w:sz w:val="28"/>
          <w:szCs w:val="28"/>
        </w:rPr>
        <w:t>О</w:t>
      </w:r>
      <w:r w:rsidR="008F76B7" w:rsidRPr="00B60B74">
        <w:rPr>
          <w:rStyle w:val="4"/>
          <w:b w:val="0"/>
          <w:sz w:val="28"/>
          <w:szCs w:val="28"/>
        </w:rPr>
        <w:t xml:space="preserve">беспечить   соблюдение процедуры </w:t>
      </w:r>
      <w:r w:rsidR="008F76B7" w:rsidRPr="00B60B74">
        <w:rPr>
          <w:rStyle w:val="1"/>
          <w:sz w:val="28"/>
          <w:szCs w:val="28"/>
        </w:rPr>
        <w:t>итогового собеседования по</w:t>
      </w:r>
      <w:r w:rsidR="008F76B7" w:rsidRPr="00E83FD1">
        <w:rPr>
          <w:rStyle w:val="1"/>
          <w:sz w:val="28"/>
          <w:szCs w:val="28"/>
        </w:rPr>
        <w:t xml:space="preserve"> русскому языку в 9 классах</w:t>
      </w:r>
      <w:r w:rsidR="008F76B7" w:rsidRPr="00E83FD1">
        <w:rPr>
          <w:sz w:val="28"/>
          <w:szCs w:val="28"/>
        </w:rPr>
        <w:t xml:space="preserve"> в Новосергиевском районе.</w:t>
      </w:r>
    </w:p>
    <w:p w:rsidR="008F76B7" w:rsidRDefault="008F76B7" w:rsidP="008F76B7">
      <w:pPr>
        <w:pStyle w:val="a6"/>
        <w:shd w:val="clear" w:color="auto" w:fill="auto"/>
        <w:spacing w:before="0" w:after="0" w:line="320" w:lineRule="exact"/>
        <w:ind w:right="40" w:firstLine="0"/>
        <w:jc w:val="right"/>
        <w:rPr>
          <w:rStyle w:val="4"/>
          <w:b w:val="0"/>
          <w:sz w:val="28"/>
          <w:szCs w:val="28"/>
        </w:rPr>
      </w:pPr>
      <w:r w:rsidRPr="00E83FD1">
        <w:rPr>
          <w:rStyle w:val="4"/>
          <w:b w:val="0"/>
          <w:sz w:val="28"/>
          <w:szCs w:val="28"/>
        </w:rPr>
        <w:t>Срок: во время проведения</w:t>
      </w:r>
    </w:p>
    <w:p w:rsidR="00B60B74" w:rsidRPr="009C1A10" w:rsidRDefault="00B60B74" w:rsidP="009C1A10">
      <w:pPr>
        <w:pStyle w:val="a6"/>
        <w:shd w:val="clear" w:color="auto" w:fill="auto"/>
        <w:spacing w:before="0" w:after="0" w:line="320" w:lineRule="exact"/>
        <w:ind w:right="40" w:firstLine="0"/>
        <w:jc w:val="left"/>
        <w:rPr>
          <w:rStyle w:val="1"/>
          <w:bCs/>
          <w:sz w:val="28"/>
          <w:szCs w:val="28"/>
        </w:rPr>
      </w:pPr>
      <w:r>
        <w:rPr>
          <w:rStyle w:val="4"/>
          <w:b w:val="0"/>
          <w:sz w:val="28"/>
          <w:szCs w:val="28"/>
        </w:rPr>
        <w:t>3.5.</w:t>
      </w:r>
      <w:r w:rsidR="009C1A10">
        <w:rPr>
          <w:rStyle w:val="4"/>
          <w:b w:val="0"/>
          <w:sz w:val="28"/>
          <w:szCs w:val="28"/>
        </w:rPr>
        <w:t xml:space="preserve">Организовать приём протоколов </w:t>
      </w:r>
      <w:r w:rsidR="009C1A10" w:rsidRPr="00B60B74">
        <w:rPr>
          <w:rStyle w:val="1"/>
          <w:sz w:val="28"/>
          <w:szCs w:val="28"/>
        </w:rPr>
        <w:t>итогового собеседования</w:t>
      </w:r>
      <w:r w:rsidR="009C1A10">
        <w:rPr>
          <w:rStyle w:val="1"/>
          <w:sz w:val="28"/>
          <w:szCs w:val="28"/>
        </w:rPr>
        <w:t xml:space="preserve"> в день проведения.</w:t>
      </w:r>
    </w:p>
    <w:p w:rsidR="008F76B7" w:rsidRPr="00E83FD1" w:rsidRDefault="00B60B74" w:rsidP="008F76B7">
      <w:pPr>
        <w:pStyle w:val="a6"/>
        <w:shd w:val="clear" w:color="auto" w:fill="auto"/>
        <w:spacing w:before="0" w:after="0" w:line="320" w:lineRule="exact"/>
        <w:ind w:right="40" w:firstLine="0"/>
        <w:rPr>
          <w:rStyle w:val="1"/>
          <w:sz w:val="28"/>
          <w:szCs w:val="28"/>
          <w:u w:val="single"/>
        </w:rPr>
      </w:pPr>
      <w:r>
        <w:rPr>
          <w:rStyle w:val="1"/>
          <w:sz w:val="28"/>
          <w:szCs w:val="28"/>
        </w:rPr>
        <w:t>3.5</w:t>
      </w:r>
      <w:r w:rsidR="00E83FD1">
        <w:rPr>
          <w:rStyle w:val="1"/>
          <w:sz w:val="28"/>
          <w:szCs w:val="28"/>
        </w:rPr>
        <w:t>.П</w:t>
      </w:r>
      <w:r w:rsidR="008F76B7" w:rsidRPr="00E83FD1">
        <w:rPr>
          <w:rStyle w:val="1"/>
          <w:sz w:val="28"/>
          <w:szCs w:val="28"/>
        </w:rPr>
        <w:t xml:space="preserve">редоставить в ГБУ РЦРО </w:t>
      </w:r>
      <w:r w:rsidR="008F76B7" w:rsidRPr="00E83FD1">
        <w:rPr>
          <w:rStyle w:val="4"/>
          <w:b w:val="0"/>
          <w:sz w:val="28"/>
          <w:szCs w:val="28"/>
        </w:rPr>
        <w:t>информационно-аналитический отчет</w:t>
      </w:r>
      <w:r w:rsidR="008F76B7" w:rsidRPr="00E83FD1">
        <w:rPr>
          <w:rStyle w:val="4"/>
          <w:sz w:val="28"/>
          <w:szCs w:val="28"/>
        </w:rPr>
        <w:t xml:space="preserve"> </w:t>
      </w:r>
      <w:r w:rsidR="008F76B7" w:rsidRPr="00E83FD1">
        <w:rPr>
          <w:rStyle w:val="1"/>
          <w:sz w:val="28"/>
          <w:szCs w:val="28"/>
        </w:rPr>
        <w:t>о результатах итогового собеседования по русскому языку в 9 классах</w:t>
      </w:r>
      <w:r w:rsidR="008F76B7" w:rsidRPr="00E83FD1">
        <w:rPr>
          <w:sz w:val="28"/>
          <w:szCs w:val="28"/>
        </w:rPr>
        <w:t xml:space="preserve"> в Новосергиевском районе.</w:t>
      </w:r>
    </w:p>
    <w:p w:rsidR="008F76B7" w:rsidRDefault="008F76B7" w:rsidP="008F76B7">
      <w:pPr>
        <w:pStyle w:val="41"/>
        <w:shd w:val="clear" w:color="auto" w:fill="auto"/>
        <w:ind w:left="20" w:right="40"/>
        <w:jc w:val="right"/>
        <w:rPr>
          <w:rStyle w:val="4"/>
          <w:bCs/>
          <w:sz w:val="28"/>
          <w:szCs w:val="28"/>
        </w:rPr>
      </w:pPr>
      <w:r w:rsidRPr="00E83FD1">
        <w:rPr>
          <w:rStyle w:val="4"/>
          <w:bCs/>
          <w:sz w:val="28"/>
          <w:szCs w:val="28"/>
        </w:rPr>
        <w:t>Срок: Согласно регламенту</w:t>
      </w:r>
    </w:p>
    <w:p w:rsidR="00055067" w:rsidRDefault="006D01C1" w:rsidP="00055067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</w:rPr>
      </w:pPr>
      <w:r w:rsidRPr="006D01C1">
        <w:rPr>
          <w:sz w:val="28"/>
          <w:szCs w:val="28"/>
        </w:rPr>
        <w:t>4</w:t>
      </w:r>
      <w:r w:rsidR="00AA2477" w:rsidRPr="006D01C1">
        <w:rPr>
          <w:sz w:val="28"/>
          <w:szCs w:val="28"/>
        </w:rPr>
        <w:t>.</w:t>
      </w:r>
      <w:r w:rsidR="004A2168" w:rsidRPr="006D01C1">
        <w:rPr>
          <w:rStyle w:val="1"/>
          <w:sz w:val="28"/>
          <w:szCs w:val="28"/>
        </w:rPr>
        <w:t xml:space="preserve"> Назначить ответственным за работу</w:t>
      </w:r>
      <w:r w:rsidR="00BF6002" w:rsidRPr="006D01C1">
        <w:rPr>
          <w:rStyle w:val="1"/>
          <w:sz w:val="28"/>
          <w:szCs w:val="28"/>
        </w:rPr>
        <w:t xml:space="preserve"> в региональной информационной системе «Оценка образовательных достижений обучающихся Оренбургской области» (РИС ООДО)</w:t>
      </w:r>
      <w:r w:rsidR="00BF6002" w:rsidRPr="006D01C1">
        <w:rPr>
          <w:rStyle w:val="1"/>
          <w:b/>
          <w:sz w:val="28"/>
          <w:szCs w:val="28"/>
        </w:rPr>
        <w:t xml:space="preserve"> </w:t>
      </w:r>
      <w:r w:rsidR="00BF6002" w:rsidRPr="006D01C1">
        <w:rPr>
          <w:rStyle w:val="1"/>
          <w:sz w:val="28"/>
          <w:szCs w:val="28"/>
        </w:rPr>
        <w:t xml:space="preserve">Каширскую Н.Н, специалиста РОО, Годового Д.Г., </w:t>
      </w:r>
      <w:r w:rsidR="003D5D32" w:rsidRPr="006D01C1">
        <w:rPr>
          <w:rStyle w:val="1"/>
          <w:sz w:val="28"/>
          <w:szCs w:val="28"/>
        </w:rPr>
        <w:t xml:space="preserve">технического </w:t>
      </w:r>
      <w:r w:rsidR="00BF6002" w:rsidRPr="006D01C1">
        <w:rPr>
          <w:rStyle w:val="1"/>
          <w:sz w:val="28"/>
          <w:szCs w:val="28"/>
        </w:rPr>
        <w:t>специалиста РОО</w:t>
      </w:r>
      <w:r w:rsidR="003D5D32" w:rsidRPr="006D01C1">
        <w:rPr>
          <w:rStyle w:val="1"/>
          <w:sz w:val="28"/>
          <w:szCs w:val="28"/>
        </w:rPr>
        <w:t>.</w:t>
      </w:r>
    </w:p>
    <w:p w:rsidR="00055067" w:rsidRPr="006D01C1" w:rsidRDefault="004B1170" w:rsidP="007A07FF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  <w:u w:val="single"/>
        </w:rPr>
      </w:pPr>
      <w:r w:rsidRPr="006D01C1">
        <w:rPr>
          <w:rStyle w:val="1"/>
          <w:sz w:val="28"/>
          <w:szCs w:val="28"/>
          <w:u w:val="single"/>
        </w:rPr>
        <w:t>4.</w:t>
      </w:r>
      <w:r w:rsidR="00BF6002" w:rsidRPr="006D01C1">
        <w:rPr>
          <w:rStyle w:val="1"/>
          <w:sz w:val="28"/>
          <w:szCs w:val="28"/>
          <w:u w:val="single"/>
        </w:rPr>
        <w:t xml:space="preserve">Каширской Н.Н, </w:t>
      </w:r>
      <w:r w:rsidR="00055067" w:rsidRPr="006D01C1">
        <w:rPr>
          <w:rStyle w:val="1"/>
          <w:sz w:val="28"/>
          <w:szCs w:val="28"/>
          <w:u w:val="single"/>
        </w:rPr>
        <w:t>Годовому Д.Г.</w:t>
      </w:r>
      <w:r w:rsidR="00E83FD1">
        <w:rPr>
          <w:rStyle w:val="1"/>
          <w:sz w:val="28"/>
          <w:szCs w:val="28"/>
          <w:u w:val="single"/>
        </w:rPr>
        <w:t>:</w:t>
      </w:r>
      <w:r w:rsidR="00055067" w:rsidRPr="006D01C1">
        <w:rPr>
          <w:rStyle w:val="1"/>
          <w:sz w:val="28"/>
          <w:szCs w:val="28"/>
          <w:u w:val="single"/>
        </w:rPr>
        <w:t xml:space="preserve">, </w:t>
      </w:r>
    </w:p>
    <w:p w:rsidR="00A251CD" w:rsidRPr="00E83FD1" w:rsidRDefault="00A251CD" w:rsidP="007A07FF">
      <w:pPr>
        <w:pStyle w:val="41"/>
        <w:shd w:val="clear" w:color="auto" w:fill="auto"/>
        <w:tabs>
          <w:tab w:val="left" w:pos="1284"/>
        </w:tabs>
        <w:spacing w:line="240" w:lineRule="auto"/>
        <w:rPr>
          <w:b w:val="0"/>
          <w:sz w:val="28"/>
          <w:szCs w:val="28"/>
        </w:rPr>
      </w:pPr>
      <w:r w:rsidRPr="00E83FD1">
        <w:rPr>
          <w:rStyle w:val="4"/>
          <w:bCs/>
          <w:sz w:val="28"/>
          <w:szCs w:val="28"/>
        </w:rPr>
        <w:t xml:space="preserve">        -  обеспечить функционирование защищенного канала передачи данных между всеми ОО муниципалитета, РОО и региональным центром обработки информации (далее - РЦОИ).</w:t>
      </w:r>
    </w:p>
    <w:p w:rsidR="002E7C80" w:rsidRPr="00E83FD1" w:rsidRDefault="006326BF" w:rsidP="007A07FF">
      <w:pPr>
        <w:pStyle w:val="a6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 w:rsidRPr="00E83FD1">
        <w:rPr>
          <w:rStyle w:val="4"/>
          <w:b w:val="0"/>
          <w:sz w:val="28"/>
          <w:szCs w:val="28"/>
        </w:rPr>
        <w:t>-</w:t>
      </w:r>
      <w:r w:rsidR="002E7C80" w:rsidRPr="00E83FD1">
        <w:rPr>
          <w:rStyle w:val="4"/>
          <w:b w:val="0"/>
          <w:sz w:val="28"/>
          <w:szCs w:val="28"/>
        </w:rPr>
        <w:t>О</w:t>
      </w:r>
      <w:r w:rsidR="00055067" w:rsidRPr="00E83FD1">
        <w:rPr>
          <w:rStyle w:val="4"/>
          <w:b w:val="0"/>
          <w:sz w:val="28"/>
          <w:szCs w:val="28"/>
        </w:rPr>
        <w:t>беспечить</w:t>
      </w:r>
      <w:r w:rsidR="002E7C80" w:rsidRPr="00E83FD1">
        <w:rPr>
          <w:rStyle w:val="4"/>
          <w:b w:val="0"/>
          <w:sz w:val="28"/>
          <w:szCs w:val="28"/>
        </w:rPr>
        <w:t xml:space="preserve"> выполнение </w:t>
      </w:r>
      <w:r w:rsidR="002E7C80" w:rsidRPr="00E83FD1">
        <w:rPr>
          <w:rStyle w:val="1"/>
          <w:sz w:val="28"/>
          <w:szCs w:val="28"/>
        </w:rPr>
        <w:t>регламента работ по итоговому собеседованию по русскому языку в 9 классах</w:t>
      </w:r>
      <w:r w:rsidR="004B1170" w:rsidRPr="00E83FD1">
        <w:rPr>
          <w:sz w:val="28"/>
          <w:szCs w:val="28"/>
        </w:rPr>
        <w:t xml:space="preserve"> в Новосергиевском районе.</w:t>
      </w:r>
    </w:p>
    <w:p w:rsidR="00307194" w:rsidRPr="001317F2" w:rsidRDefault="001317F2" w:rsidP="00232472">
      <w:pPr>
        <w:pStyle w:val="41"/>
        <w:shd w:val="clear" w:color="auto" w:fill="auto"/>
        <w:tabs>
          <w:tab w:val="left" w:pos="986"/>
        </w:tabs>
        <w:spacing w:line="324" w:lineRule="exact"/>
        <w:rPr>
          <w:b w:val="0"/>
          <w:sz w:val="28"/>
          <w:szCs w:val="28"/>
        </w:rPr>
      </w:pPr>
      <w:r w:rsidRPr="001317F2">
        <w:rPr>
          <w:rStyle w:val="4"/>
          <w:b/>
          <w:bCs/>
          <w:sz w:val="28"/>
          <w:szCs w:val="28"/>
        </w:rPr>
        <w:t>5</w:t>
      </w:r>
      <w:r w:rsidR="00232472" w:rsidRPr="001317F2">
        <w:rPr>
          <w:rStyle w:val="4"/>
          <w:b/>
          <w:bCs/>
          <w:sz w:val="28"/>
          <w:szCs w:val="28"/>
        </w:rPr>
        <w:t>.</w:t>
      </w:r>
      <w:r w:rsidR="00EA1AF4" w:rsidRPr="001317F2">
        <w:rPr>
          <w:rStyle w:val="4"/>
          <w:b/>
          <w:bCs/>
          <w:sz w:val="28"/>
          <w:szCs w:val="28"/>
        </w:rPr>
        <w:t>Р</w:t>
      </w:r>
      <w:r w:rsidR="00307194" w:rsidRPr="001317F2">
        <w:rPr>
          <w:rStyle w:val="4"/>
          <w:b/>
          <w:bCs/>
          <w:sz w:val="28"/>
          <w:szCs w:val="28"/>
        </w:rPr>
        <w:t xml:space="preserve">уководителям </w:t>
      </w:r>
      <w:r w:rsidR="00EA1AF4" w:rsidRPr="001317F2">
        <w:rPr>
          <w:rStyle w:val="4"/>
          <w:b/>
          <w:bCs/>
          <w:sz w:val="28"/>
          <w:szCs w:val="28"/>
        </w:rPr>
        <w:t>ОО</w:t>
      </w:r>
      <w:r w:rsidR="00307194" w:rsidRPr="001317F2">
        <w:rPr>
          <w:rStyle w:val="4"/>
          <w:b/>
          <w:bCs/>
          <w:sz w:val="28"/>
          <w:szCs w:val="28"/>
        </w:rPr>
        <w:t>:</w:t>
      </w:r>
    </w:p>
    <w:p w:rsidR="000A4168" w:rsidRPr="001317F2" w:rsidRDefault="001317F2" w:rsidP="000A4168">
      <w:pPr>
        <w:pStyle w:val="41"/>
        <w:shd w:val="clear" w:color="auto" w:fill="auto"/>
        <w:ind w:left="20" w:right="40"/>
        <w:rPr>
          <w:rStyle w:val="4"/>
          <w:bCs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5.1.Р</w:t>
      </w:r>
      <w:r w:rsidR="000A4168" w:rsidRPr="001317F2">
        <w:rPr>
          <w:rStyle w:val="4"/>
          <w:bCs/>
          <w:sz w:val="28"/>
          <w:szCs w:val="28"/>
        </w:rPr>
        <w:t xml:space="preserve">азместить на официальном сайте ОО информацию  </w:t>
      </w:r>
      <w:r w:rsidR="000A4168" w:rsidRPr="001317F2">
        <w:rPr>
          <w:rStyle w:val="1"/>
          <w:b w:val="0"/>
          <w:sz w:val="28"/>
          <w:szCs w:val="28"/>
        </w:rPr>
        <w:t>по итоговому собеседованию по русскому языку в 9 классах</w:t>
      </w:r>
      <w:r w:rsidR="000A4168" w:rsidRPr="001317F2">
        <w:rPr>
          <w:b w:val="0"/>
          <w:sz w:val="28"/>
          <w:szCs w:val="28"/>
        </w:rPr>
        <w:t xml:space="preserve"> в Новосергиевском районе</w:t>
      </w:r>
      <w:r w:rsidR="000A4168" w:rsidRPr="001317F2">
        <w:rPr>
          <w:rStyle w:val="4"/>
          <w:bCs/>
          <w:sz w:val="28"/>
          <w:szCs w:val="28"/>
        </w:rPr>
        <w:t>.</w:t>
      </w:r>
    </w:p>
    <w:p w:rsidR="000A4168" w:rsidRPr="001317F2" w:rsidRDefault="000A4168" w:rsidP="000A4168">
      <w:pPr>
        <w:pStyle w:val="41"/>
        <w:shd w:val="clear" w:color="auto" w:fill="auto"/>
        <w:ind w:left="20" w:right="40"/>
        <w:jc w:val="right"/>
        <w:rPr>
          <w:rStyle w:val="4"/>
          <w:bCs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Срок: Согласно Прядку проведения ГИА</w:t>
      </w:r>
    </w:p>
    <w:p w:rsidR="000A4168" w:rsidRPr="001317F2" w:rsidRDefault="001317F2" w:rsidP="000A4168">
      <w:pPr>
        <w:pStyle w:val="a6"/>
        <w:shd w:val="clear" w:color="auto" w:fill="auto"/>
        <w:spacing w:before="0" w:after="0" w:line="320" w:lineRule="exact"/>
        <w:ind w:right="40" w:firstLine="0"/>
        <w:jc w:val="left"/>
        <w:rPr>
          <w:sz w:val="28"/>
          <w:szCs w:val="28"/>
        </w:rPr>
      </w:pPr>
      <w:r w:rsidRPr="001317F2">
        <w:rPr>
          <w:rStyle w:val="4"/>
          <w:b w:val="0"/>
          <w:sz w:val="28"/>
          <w:szCs w:val="28"/>
        </w:rPr>
        <w:t>5.2.О</w:t>
      </w:r>
      <w:r w:rsidR="000A4168" w:rsidRPr="001317F2">
        <w:rPr>
          <w:rStyle w:val="4"/>
          <w:b w:val="0"/>
          <w:sz w:val="28"/>
          <w:szCs w:val="28"/>
        </w:rPr>
        <w:t>беспечить  изучение нормативных документов по проведению</w:t>
      </w:r>
      <w:r w:rsidR="000A4168" w:rsidRPr="001317F2">
        <w:rPr>
          <w:rStyle w:val="1"/>
          <w:sz w:val="28"/>
          <w:szCs w:val="28"/>
        </w:rPr>
        <w:t xml:space="preserve"> итогового собеседования по русскому языку в 9 классах</w:t>
      </w:r>
      <w:r w:rsidR="000A4168" w:rsidRPr="001317F2">
        <w:rPr>
          <w:sz w:val="28"/>
          <w:szCs w:val="28"/>
        </w:rPr>
        <w:t xml:space="preserve">  с</w:t>
      </w:r>
      <w:r w:rsidRPr="001317F2">
        <w:rPr>
          <w:sz w:val="28"/>
          <w:szCs w:val="28"/>
        </w:rPr>
        <w:t>о всеми участниками образовательного процесса.</w:t>
      </w:r>
    </w:p>
    <w:p w:rsidR="000A4168" w:rsidRPr="001317F2" w:rsidRDefault="000A4168" w:rsidP="000A4168">
      <w:pPr>
        <w:pStyle w:val="41"/>
        <w:shd w:val="clear" w:color="auto" w:fill="auto"/>
        <w:ind w:left="20" w:right="40"/>
        <w:jc w:val="right"/>
        <w:rPr>
          <w:rStyle w:val="4"/>
          <w:bCs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Срок:</w:t>
      </w:r>
      <w:r w:rsidR="001317F2">
        <w:rPr>
          <w:rStyle w:val="4"/>
          <w:bCs/>
          <w:sz w:val="28"/>
          <w:szCs w:val="28"/>
        </w:rPr>
        <w:t xml:space="preserve"> </w:t>
      </w:r>
      <w:r w:rsidRPr="001317F2">
        <w:rPr>
          <w:rStyle w:val="4"/>
          <w:bCs/>
          <w:sz w:val="28"/>
          <w:szCs w:val="28"/>
        </w:rPr>
        <w:t>январь-февраль 20</w:t>
      </w:r>
      <w:r w:rsidR="001317F2" w:rsidRPr="001317F2">
        <w:rPr>
          <w:rStyle w:val="4"/>
          <w:bCs/>
          <w:sz w:val="28"/>
          <w:szCs w:val="28"/>
        </w:rPr>
        <w:t>20</w:t>
      </w:r>
      <w:r w:rsidRPr="001317F2">
        <w:rPr>
          <w:rStyle w:val="4"/>
          <w:bCs/>
          <w:sz w:val="28"/>
          <w:szCs w:val="28"/>
        </w:rPr>
        <w:t>г.</w:t>
      </w:r>
    </w:p>
    <w:p w:rsidR="00A611A3" w:rsidRPr="001317F2" w:rsidRDefault="001317F2" w:rsidP="00A611A3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</w:rPr>
      </w:pPr>
      <w:r>
        <w:rPr>
          <w:rStyle w:val="4"/>
          <w:bCs w:val="0"/>
          <w:color w:val="1F497D" w:themeColor="text2"/>
          <w:sz w:val="28"/>
          <w:szCs w:val="28"/>
        </w:rPr>
        <w:t>5.</w:t>
      </w:r>
      <w:r w:rsidRPr="001317F2">
        <w:rPr>
          <w:rStyle w:val="4"/>
          <w:bCs w:val="0"/>
          <w:sz w:val="28"/>
          <w:szCs w:val="28"/>
        </w:rPr>
        <w:t>3.На</w:t>
      </w:r>
      <w:r w:rsidR="00A611A3" w:rsidRPr="001317F2">
        <w:rPr>
          <w:rStyle w:val="1"/>
          <w:sz w:val="28"/>
          <w:szCs w:val="28"/>
        </w:rPr>
        <w:t>значить ответственного в ОО за работу в региональной информационной системе «Оценка образовательных достижений обучающихся Оренбургской области» (РИС ООДО)</w:t>
      </w:r>
      <w:r w:rsidR="00A611A3" w:rsidRPr="001317F2">
        <w:rPr>
          <w:rStyle w:val="1"/>
          <w:b/>
          <w:sz w:val="28"/>
          <w:szCs w:val="28"/>
        </w:rPr>
        <w:t xml:space="preserve"> </w:t>
      </w:r>
    </w:p>
    <w:p w:rsidR="000A4168" w:rsidRPr="001317F2" w:rsidRDefault="001317F2" w:rsidP="000A4168">
      <w:pPr>
        <w:pStyle w:val="41"/>
        <w:shd w:val="clear" w:color="auto" w:fill="auto"/>
        <w:ind w:left="20" w:right="40"/>
        <w:rPr>
          <w:rStyle w:val="1"/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5.4.О</w:t>
      </w:r>
      <w:r w:rsidR="000A4168" w:rsidRPr="001317F2">
        <w:rPr>
          <w:rStyle w:val="4"/>
          <w:bCs/>
          <w:sz w:val="28"/>
          <w:szCs w:val="28"/>
        </w:rPr>
        <w:t xml:space="preserve">беспечить на уровне ОО функционирование </w:t>
      </w:r>
      <w:r w:rsidR="000A4168" w:rsidRPr="001317F2">
        <w:rPr>
          <w:rStyle w:val="1"/>
          <w:b w:val="0"/>
          <w:sz w:val="28"/>
          <w:szCs w:val="28"/>
        </w:rPr>
        <w:t xml:space="preserve">региональной информационной системы «Оценка образовательных достижений обучающихся Оренбургской области» (РИС ООДО) </w:t>
      </w:r>
    </w:p>
    <w:p w:rsidR="00340FEA" w:rsidRPr="001317F2" w:rsidRDefault="00340FEA" w:rsidP="000A4168">
      <w:pPr>
        <w:pStyle w:val="41"/>
        <w:shd w:val="clear" w:color="auto" w:fill="auto"/>
        <w:ind w:left="20" w:right="40"/>
        <w:rPr>
          <w:rStyle w:val="1"/>
          <w:b w:val="0"/>
          <w:sz w:val="28"/>
          <w:szCs w:val="28"/>
        </w:rPr>
      </w:pPr>
    </w:p>
    <w:p w:rsidR="00307194" w:rsidRPr="001317F2" w:rsidRDefault="001317F2" w:rsidP="00232472">
      <w:pPr>
        <w:pStyle w:val="41"/>
        <w:shd w:val="clear" w:color="auto" w:fill="auto"/>
        <w:tabs>
          <w:tab w:val="left" w:pos="1284"/>
        </w:tabs>
        <w:spacing w:line="324" w:lineRule="exact"/>
        <w:ind w:right="40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5.5.О</w:t>
      </w:r>
      <w:r w:rsidR="00307194" w:rsidRPr="001317F2">
        <w:rPr>
          <w:rStyle w:val="4"/>
          <w:bCs/>
          <w:sz w:val="28"/>
          <w:szCs w:val="28"/>
        </w:rPr>
        <w:t xml:space="preserve">рганизовать работу по </w:t>
      </w:r>
      <w:r w:rsidR="00340FEA" w:rsidRPr="001317F2">
        <w:rPr>
          <w:rStyle w:val="1"/>
          <w:b w:val="0"/>
          <w:sz w:val="28"/>
          <w:szCs w:val="28"/>
        </w:rPr>
        <w:t xml:space="preserve">проведению итогового собеседования по русскому языку в 9 классах, </w:t>
      </w:r>
      <w:r w:rsidR="00340FEA" w:rsidRPr="001317F2">
        <w:rPr>
          <w:b w:val="0"/>
          <w:sz w:val="28"/>
          <w:szCs w:val="28"/>
        </w:rPr>
        <w:t xml:space="preserve"> в</w:t>
      </w:r>
      <w:r w:rsidR="00307194" w:rsidRPr="001317F2">
        <w:rPr>
          <w:rStyle w:val="4"/>
          <w:bCs/>
          <w:sz w:val="28"/>
          <w:szCs w:val="28"/>
        </w:rPr>
        <w:t xml:space="preserve"> соответствии с федеральными и региональными нормативными правовыми актами и инструктивными письмами.</w:t>
      </w:r>
    </w:p>
    <w:p w:rsidR="00307194" w:rsidRPr="001317F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Срок: 1</w:t>
      </w:r>
      <w:r w:rsidR="001317F2" w:rsidRPr="001317F2">
        <w:rPr>
          <w:rStyle w:val="4"/>
          <w:bCs/>
          <w:sz w:val="28"/>
          <w:szCs w:val="28"/>
        </w:rPr>
        <w:t>2</w:t>
      </w:r>
      <w:r w:rsidRPr="001317F2">
        <w:rPr>
          <w:rStyle w:val="4"/>
          <w:bCs/>
          <w:sz w:val="28"/>
          <w:szCs w:val="28"/>
        </w:rPr>
        <w:t xml:space="preserve"> </w:t>
      </w:r>
      <w:r w:rsidR="00340FEA" w:rsidRPr="001317F2">
        <w:rPr>
          <w:rStyle w:val="4"/>
          <w:bCs/>
          <w:sz w:val="28"/>
          <w:szCs w:val="28"/>
        </w:rPr>
        <w:t xml:space="preserve">февраля </w:t>
      </w:r>
      <w:r w:rsidR="001317F2" w:rsidRPr="001317F2">
        <w:rPr>
          <w:rStyle w:val="4"/>
          <w:bCs/>
          <w:sz w:val="28"/>
          <w:szCs w:val="28"/>
        </w:rPr>
        <w:t>2020</w:t>
      </w:r>
      <w:r w:rsidRPr="001317F2">
        <w:rPr>
          <w:rStyle w:val="4"/>
          <w:bCs/>
          <w:sz w:val="28"/>
          <w:szCs w:val="28"/>
        </w:rPr>
        <w:t xml:space="preserve"> года</w:t>
      </w:r>
    </w:p>
    <w:p w:rsidR="00307194" w:rsidRPr="001317F2" w:rsidRDefault="001317F2" w:rsidP="00232472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5.6.С</w:t>
      </w:r>
      <w:r w:rsidR="00307194" w:rsidRPr="001317F2">
        <w:rPr>
          <w:rStyle w:val="4"/>
          <w:bCs/>
          <w:sz w:val="28"/>
          <w:szCs w:val="28"/>
        </w:rPr>
        <w:t xml:space="preserve">формировать группы экзаменаторов-собеседников и экспертов для проведения </w:t>
      </w:r>
      <w:r w:rsidR="00340FEA" w:rsidRPr="001317F2">
        <w:rPr>
          <w:rStyle w:val="1"/>
          <w:b w:val="0"/>
          <w:sz w:val="28"/>
          <w:szCs w:val="28"/>
        </w:rPr>
        <w:t>итогового собеседования по русскому языку в 9 классах</w:t>
      </w:r>
      <w:r w:rsidR="00307194" w:rsidRPr="001317F2">
        <w:rPr>
          <w:rStyle w:val="4"/>
          <w:bCs/>
          <w:sz w:val="28"/>
          <w:szCs w:val="28"/>
        </w:rPr>
        <w:t>.</w:t>
      </w:r>
    </w:p>
    <w:p w:rsidR="00307194" w:rsidRPr="001317F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 xml:space="preserve">Срок: до </w:t>
      </w:r>
      <w:r w:rsidR="00340FEA" w:rsidRPr="001317F2">
        <w:rPr>
          <w:rStyle w:val="4"/>
          <w:bCs/>
          <w:sz w:val="28"/>
          <w:szCs w:val="28"/>
        </w:rPr>
        <w:t>1 февраля 20</w:t>
      </w:r>
      <w:r w:rsidR="001317F2" w:rsidRPr="001317F2">
        <w:rPr>
          <w:rStyle w:val="4"/>
          <w:bCs/>
          <w:sz w:val="28"/>
          <w:szCs w:val="28"/>
        </w:rPr>
        <w:t>20</w:t>
      </w:r>
      <w:r w:rsidRPr="001317F2">
        <w:rPr>
          <w:rStyle w:val="4"/>
          <w:bCs/>
          <w:sz w:val="28"/>
          <w:szCs w:val="28"/>
        </w:rPr>
        <w:t xml:space="preserve"> года</w:t>
      </w:r>
    </w:p>
    <w:p w:rsidR="00340FEA" w:rsidRPr="001317F2" w:rsidRDefault="001317F2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5.7.О</w:t>
      </w:r>
      <w:r w:rsidR="00307194" w:rsidRPr="001317F2">
        <w:rPr>
          <w:rStyle w:val="4"/>
          <w:bCs/>
          <w:sz w:val="28"/>
          <w:szCs w:val="28"/>
        </w:rPr>
        <w:t xml:space="preserve">рганизовать разъяснительную работу  с выпускниками ОО, родителями, общественностью об особенностях проведения </w:t>
      </w:r>
      <w:r w:rsidR="00340FEA" w:rsidRPr="001317F2">
        <w:rPr>
          <w:rStyle w:val="1"/>
          <w:b w:val="0"/>
          <w:sz w:val="28"/>
          <w:szCs w:val="28"/>
        </w:rPr>
        <w:t xml:space="preserve">итогового собеседования по </w:t>
      </w:r>
      <w:r w:rsidR="00340FEA" w:rsidRPr="001317F2">
        <w:rPr>
          <w:rStyle w:val="1"/>
          <w:b w:val="0"/>
          <w:sz w:val="28"/>
          <w:szCs w:val="28"/>
        </w:rPr>
        <w:lastRenderedPageBreak/>
        <w:t>русскому языку в 9 классах</w:t>
      </w:r>
      <w:r w:rsidR="00340FEA" w:rsidRPr="001317F2">
        <w:rPr>
          <w:rStyle w:val="4"/>
          <w:bCs/>
          <w:sz w:val="28"/>
          <w:szCs w:val="28"/>
        </w:rPr>
        <w:t xml:space="preserve"> </w:t>
      </w:r>
    </w:p>
    <w:p w:rsidR="00307194" w:rsidRPr="001317F2" w:rsidRDefault="00307194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Срок: январь-</w:t>
      </w:r>
      <w:r w:rsidR="00340FEA" w:rsidRPr="001317F2">
        <w:rPr>
          <w:rStyle w:val="4"/>
          <w:bCs/>
          <w:sz w:val="28"/>
          <w:szCs w:val="28"/>
        </w:rPr>
        <w:t>февраль</w:t>
      </w:r>
      <w:r w:rsidRPr="001317F2">
        <w:rPr>
          <w:rStyle w:val="4"/>
          <w:bCs/>
          <w:sz w:val="28"/>
          <w:szCs w:val="28"/>
        </w:rPr>
        <w:t xml:space="preserve"> 20</w:t>
      </w:r>
      <w:r w:rsidR="001317F2" w:rsidRPr="001317F2">
        <w:rPr>
          <w:rStyle w:val="4"/>
          <w:bCs/>
          <w:sz w:val="28"/>
          <w:szCs w:val="28"/>
        </w:rPr>
        <w:t>20</w:t>
      </w:r>
      <w:r w:rsidRPr="001317F2">
        <w:rPr>
          <w:rStyle w:val="4"/>
          <w:bCs/>
          <w:sz w:val="28"/>
          <w:szCs w:val="28"/>
        </w:rPr>
        <w:t xml:space="preserve"> года</w:t>
      </w:r>
    </w:p>
    <w:p w:rsidR="00307194" w:rsidRPr="001317F2" w:rsidRDefault="001317F2" w:rsidP="00A251CD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5.8.О</w:t>
      </w:r>
      <w:r w:rsidR="00307194" w:rsidRPr="001317F2">
        <w:rPr>
          <w:rStyle w:val="4"/>
          <w:bCs/>
          <w:sz w:val="28"/>
          <w:szCs w:val="28"/>
        </w:rPr>
        <w:t xml:space="preserve">беспечить функционирование защищенного канала передачи данных между ОО </w:t>
      </w:r>
      <w:r w:rsidR="00A251CD" w:rsidRPr="001317F2">
        <w:rPr>
          <w:rStyle w:val="4"/>
          <w:bCs/>
          <w:sz w:val="28"/>
          <w:szCs w:val="28"/>
        </w:rPr>
        <w:t xml:space="preserve"> и РОО.</w:t>
      </w:r>
    </w:p>
    <w:p w:rsidR="00307194" w:rsidRPr="001317F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 xml:space="preserve">Срок: </w:t>
      </w:r>
      <w:r w:rsidR="00340FEA" w:rsidRPr="001317F2">
        <w:rPr>
          <w:rStyle w:val="4"/>
          <w:bCs/>
          <w:sz w:val="28"/>
          <w:szCs w:val="28"/>
        </w:rPr>
        <w:t>январь-февраль 20</w:t>
      </w:r>
      <w:r w:rsidR="001317F2" w:rsidRPr="001317F2">
        <w:rPr>
          <w:rStyle w:val="4"/>
          <w:bCs/>
          <w:sz w:val="28"/>
          <w:szCs w:val="28"/>
        </w:rPr>
        <w:t>20</w:t>
      </w:r>
      <w:r w:rsidR="00340FEA" w:rsidRPr="001317F2">
        <w:rPr>
          <w:rStyle w:val="4"/>
          <w:bCs/>
          <w:sz w:val="28"/>
          <w:szCs w:val="28"/>
        </w:rPr>
        <w:t xml:space="preserve"> года</w:t>
      </w:r>
    </w:p>
    <w:p w:rsidR="00340FEA" w:rsidRPr="001317F2" w:rsidRDefault="001317F2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5.9.С</w:t>
      </w:r>
      <w:r w:rsidR="00307194" w:rsidRPr="001317F2">
        <w:rPr>
          <w:rStyle w:val="4"/>
          <w:bCs/>
          <w:sz w:val="28"/>
          <w:szCs w:val="28"/>
        </w:rPr>
        <w:t>корректировать расписание учебных занятий в</w:t>
      </w:r>
      <w:r w:rsidR="00340FEA" w:rsidRPr="001317F2">
        <w:rPr>
          <w:rStyle w:val="4"/>
          <w:bCs/>
          <w:sz w:val="28"/>
          <w:szCs w:val="28"/>
        </w:rPr>
        <w:t xml:space="preserve"> ОО  в</w:t>
      </w:r>
      <w:r w:rsidR="00307194" w:rsidRPr="001317F2">
        <w:rPr>
          <w:rStyle w:val="4"/>
          <w:bCs/>
          <w:sz w:val="28"/>
          <w:szCs w:val="28"/>
        </w:rPr>
        <w:t xml:space="preserve"> день </w:t>
      </w:r>
      <w:r w:rsidR="00340FEA" w:rsidRPr="001317F2">
        <w:rPr>
          <w:rStyle w:val="4"/>
          <w:bCs/>
          <w:sz w:val="28"/>
          <w:szCs w:val="28"/>
        </w:rPr>
        <w:t xml:space="preserve">проведения </w:t>
      </w:r>
      <w:r w:rsidR="00340FEA" w:rsidRPr="001317F2">
        <w:rPr>
          <w:rStyle w:val="1"/>
          <w:b w:val="0"/>
          <w:sz w:val="28"/>
          <w:szCs w:val="28"/>
        </w:rPr>
        <w:t>итогового собеседования по русскому языку в 9 классах</w:t>
      </w:r>
      <w:r w:rsidR="00340FEA" w:rsidRPr="001317F2">
        <w:rPr>
          <w:rStyle w:val="4"/>
          <w:bCs/>
          <w:sz w:val="28"/>
          <w:szCs w:val="28"/>
        </w:rPr>
        <w:t>.</w:t>
      </w:r>
    </w:p>
    <w:p w:rsidR="00307194" w:rsidRPr="001317F2" w:rsidRDefault="00307194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 xml:space="preserve">Срок: </w:t>
      </w:r>
      <w:r w:rsidR="00340FEA" w:rsidRPr="001317F2">
        <w:rPr>
          <w:rStyle w:val="4"/>
          <w:bCs/>
          <w:sz w:val="28"/>
          <w:szCs w:val="28"/>
        </w:rPr>
        <w:t xml:space="preserve">в день проведения </w:t>
      </w:r>
    </w:p>
    <w:p w:rsidR="00307194" w:rsidRPr="001317F2" w:rsidRDefault="001317F2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5.10.П</w:t>
      </w:r>
      <w:r w:rsidR="00307194" w:rsidRPr="001317F2">
        <w:rPr>
          <w:rStyle w:val="4"/>
          <w:bCs/>
          <w:sz w:val="28"/>
          <w:szCs w:val="28"/>
        </w:rPr>
        <w:t xml:space="preserve">одготовить аудитории для проведения </w:t>
      </w:r>
      <w:r w:rsidR="00340FEA" w:rsidRPr="001317F2">
        <w:rPr>
          <w:rStyle w:val="1"/>
          <w:b w:val="0"/>
          <w:sz w:val="28"/>
          <w:szCs w:val="28"/>
        </w:rPr>
        <w:t xml:space="preserve">итогового собеседования по русскому языку </w:t>
      </w:r>
      <w:r w:rsidR="00307194" w:rsidRPr="001317F2">
        <w:rPr>
          <w:rStyle w:val="4"/>
          <w:bCs/>
          <w:sz w:val="28"/>
          <w:szCs w:val="28"/>
        </w:rPr>
        <w:t xml:space="preserve"> с оборудованным рабочим местом для осуществления аудиозаписи ответов участников итогового собеседования (диктофон, компьютерные программы и т.д.).</w:t>
      </w:r>
    </w:p>
    <w:p w:rsidR="00307194" w:rsidRPr="001317F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 xml:space="preserve">Срок: до </w:t>
      </w:r>
      <w:r w:rsidR="00340FEA" w:rsidRPr="001317F2">
        <w:rPr>
          <w:rStyle w:val="4"/>
          <w:bCs/>
          <w:sz w:val="28"/>
          <w:szCs w:val="28"/>
        </w:rPr>
        <w:t>10</w:t>
      </w:r>
      <w:r w:rsidRPr="001317F2">
        <w:rPr>
          <w:rStyle w:val="4"/>
          <w:bCs/>
          <w:sz w:val="28"/>
          <w:szCs w:val="28"/>
        </w:rPr>
        <w:t xml:space="preserve"> </w:t>
      </w:r>
      <w:r w:rsidR="00340FEA" w:rsidRPr="001317F2">
        <w:rPr>
          <w:rStyle w:val="4"/>
          <w:bCs/>
          <w:sz w:val="28"/>
          <w:szCs w:val="28"/>
        </w:rPr>
        <w:t>февраля 2019</w:t>
      </w:r>
      <w:r w:rsidRPr="001317F2">
        <w:rPr>
          <w:rStyle w:val="4"/>
          <w:bCs/>
          <w:sz w:val="28"/>
          <w:szCs w:val="28"/>
        </w:rPr>
        <w:t xml:space="preserve"> года</w:t>
      </w:r>
    </w:p>
    <w:p w:rsidR="00307194" w:rsidRPr="001317F2" w:rsidRDefault="001317F2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5.11.О</w:t>
      </w:r>
      <w:r w:rsidR="00307194" w:rsidRPr="001317F2">
        <w:rPr>
          <w:rStyle w:val="4"/>
          <w:bCs/>
          <w:sz w:val="28"/>
          <w:szCs w:val="28"/>
        </w:rPr>
        <w:t xml:space="preserve">беспечить тиражирование материалов для </w:t>
      </w:r>
      <w:r w:rsidR="00340FEA" w:rsidRPr="001317F2">
        <w:rPr>
          <w:rStyle w:val="1"/>
          <w:b w:val="0"/>
          <w:sz w:val="28"/>
          <w:szCs w:val="28"/>
        </w:rPr>
        <w:t xml:space="preserve">итогового собеседования </w:t>
      </w:r>
      <w:r w:rsidR="00307194" w:rsidRPr="001317F2">
        <w:rPr>
          <w:rStyle w:val="4"/>
          <w:bCs/>
          <w:sz w:val="28"/>
          <w:szCs w:val="28"/>
        </w:rPr>
        <w:t xml:space="preserve">согласно требованиям по информационной безопасности в день проведения </w:t>
      </w:r>
      <w:r w:rsidRPr="001317F2">
        <w:rPr>
          <w:rStyle w:val="4"/>
          <w:bCs/>
          <w:sz w:val="28"/>
          <w:szCs w:val="28"/>
        </w:rPr>
        <w:t>итогового собеседования.</w:t>
      </w:r>
    </w:p>
    <w:p w:rsidR="00A4600B" w:rsidRPr="001317F2" w:rsidRDefault="001317F2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 w:rsidRPr="001317F2">
        <w:rPr>
          <w:b w:val="0"/>
          <w:sz w:val="28"/>
          <w:szCs w:val="28"/>
        </w:rPr>
        <w:t>5.12.В</w:t>
      </w:r>
      <w:r w:rsidR="00307194" w:rsidRPr="001317F2">
        <w:rPr>
          <w:rStyle w:val="4"/>
          <w:bCs/>
          <w:sz w:val="28"/>
          <w:szCs w:val="28"/>
        </w:rPr>
        <w:t xml:space="preserve">ыдать обучающимся 9 классов результаты итогового собеседования по русскому языку в течение суток со дня проведения </w:t>
      </w:r>
      <w:r w:rsidR="00A4600B" w:rsidRPr="001317F2">
        <w:rPr>
          <w:rStyle w:val="1"/>
          <w:b w:val="0"/>
          <w:sz w:val="28"/>
          <w:szCs w:val="28"/>
        </w:rPr>
        <w:t xml:space="preserve">итогового собеседования. </w:t>
      </w:r>
    </w:p>
    <w:p w:rsidR="00A4600B" w:rsidRPr="001317F2" w:rsidRDefault="001317F2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5.13. П</w:t>
      </w:r>
      <w:r w:rsidR="00307194" w:rsidRPr="001317F2">
        <w:rPr>
          <w:rStyle w:val="4"/>
          <w:bCs/>
          <w:sz w:val="28"/>
          <w:szCs w:val="28"/>
        </w:rPr>
        <w:t>ередать в Р</w:t>
      </w:r>
      <w:r w:rsidR="00A251CD" w:rsidRPr="001317F2">
        <w:rPr>
          <w:rStyle w:val="4"/>
          <w:bCs/>
          <w:sz w:val="28"/>
          <w:szCs w:val="28"/>
        </w:rPr>
        <w:t>ОО</w:t>
      </w:r>
      <w:r w:rsidR="00307194" w:rsidRPr="001317F2">
        <w:rPr>
          <w:rStyle w:val="4"/>
          <w:bCs/>
          <w:sz w:val="28"/>
          <w:szCs w:val="28"/>
        </w:rPr>
        <w:t xml:space="preserve"> информацию с результатами </w:t>
      </w:r>
      <w:r w:rsidR="00A4600B" w:rsidRPr="001317F2">
        <w:rPr>
          <w:rStyle w:val="1"/>
          <w:b w:val="0"/>
          <w:sz w:val="28"/>
          <w:szCs w:val="28"/>
        </w:rPr>
        <w:t>итогового собеседования по русскому языку в 9 классах</w:t>
      </w:r>
      <w:r w:rsidR="00A4600B" w:rsidRPr="001317F2">
        <w:rPr>
          <w:rStyle w:val="4"/>
          <w:bCs/>
          <w:sz w:val="28"/>
          <w:szCs w:val="28"/>
        </w:rPr>
        <w:t xml:space="preserve"> </w:t>
      </w:r>
    </w:p>
    <w:p w:rsidR="00307194" w:rsidRPr="001317F2" w:rsidRDefault="00A4600B" w:rsidP="001317F2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Срок: согласно регламенту</w:t>
      </w:r>
    </w:p>
    <w:p w:rsidR="00A4600B" w:rsidRPr="001317F2" w:rsidRDefault="001317F2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>5.14.П</w:t>
      </w:r>
      <w:r w:rsidR="00876BFB" w:rsidRPr="001317F2">
        <w:rPr>
          <w:rStyle w:val="4"/>
          <w:bCs/>
          <w:sz w:val="28"/>
          <w:szCs w:val="28"/>
        </w:rPr>
        <w:t xml:space="preserve">одготовить информационно-аналитический отчет по итогам </w:t>
      </w:r>
      <w:r w:rsidR="00A4600B" w:rsidRPr="001317F2">
        <w:rPr>
          <w:rStyle w:val="4"/>
          <w:bCs/>
          <w:sz w:val="28"/>
          <w:szCs w:val="28"/>
        </w:rPr>
        <w:t xml:space="preserve">устного </w:t>
      </w:r>
      <w:r w:rsidR="00A4600B" w:rsidRPr="001317F2">
        <w:rPr>
          <w:rStyle w:val="1"/>
          <w:b w:val="0"/>
          <w:sz w:val="28"/>
          <w:szCs w:val="28"/>
        </w:rPr>
        <w:t xml:space="preserve">собеседования </w:t>
      </w:r>
      <w:r>
        <w:rPr>
          <w:rStyle w:val="1"/>
          <w:b w:val="0"/>
          <w:sz w:val="28"/>
          <w:szCs w:val="28"/>
        </w:rPr>
        <w:t>и предоставить в РОО, Овсянниковой Т.М.</w:t>
      </w:r>
    </w:p>
    <w:p w:rsidR="00A4600B" w:rsidRPr="001317F2" w:rsidRDefault="00876BF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1317F2">
        <w:rPr>
          <w:rStyle w:val="4"/>
          <w:bCs/>
          <w:sz w:val="28"/>
          <w:szCs w:val="28"/>
        </w:rPr>
        <w:t xml:space="preserve">                                                                         </w:t>
      </w:r>
      <w:r w:rsidR="00A4600B" w:rsidRPr="001317F2">
        <w:rPr>
          <w:rStyle w:val="4"/>
          <w:bCs/>
          <w:sz w:val="28"/>
          <w:szCs w:val="28"/>
        </w:rPr>
        <w:t xml:space="preserve">Срок: </w:t>
      </w:r>
      <w:r w:rsidR="004D7E29">
        <w:rPr>
          <w:rStyle w:val="4"/>
          <w:bCs/>
          <w:sz w:val="28"/>
          <w:szCs w:val="28"/>
        </w:rPr>
        <w:t>до 14.02.2020г</w:t>
      </w:r>
    </w:p>
    <w:p w:rsidR="00876BFB" w:rsidRPr="004D7E29" w:rsidRDefault="00876BFB" w:rsidP="00A4600B">
      <w:pPr>
        <w:pStyle w:val="41"/>
        <w:shd w:val="clear" w:color="auto" w:fill="auto"/>
        <w:ind w:right="40"/>
        <w:rPr>
          <w:rStyle w:val="1"/>
          <w:sz w:val="28"/>
          <w:szCs w:val="28"/>
        </w:rPr>
      </w:pPr>
    </w:p>
    <w:p w:rsidR="00876BFB" w:rsidRPr="004D7E29" w:rsidRDefault="004D7E29" w:rsidP="00876BF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 w:rsidRPr="004D7E29">
        <w:rPr>
          <w:rStyle w:val="4"/>
          <w:bCs/>
          <w:sz w:val="28"/>
          <w:szCs w:val="28"/>
        </w:rPr>
        <w:t>6</w:t>
      </w:r>
      <w:r w:rsidR="00876BFB" w:rsidRPr="004D7E29">
        <w:rPr>
          <w:rStyle w:val="4"/>
          <w:bCs/>
          <w:sz w:val="28"/>
          <w:szCs w:val="28"/>
        </w:rPr>
        <w:t xml:space="preserve">.Утвердить  состав  групп экзаменаторов-собеседников и экспертов, </w:t>
      </w:r>
      <w:r w:rsidR="00876BFB" w:rsidRPr="004D7E29">
        <w:rPr>
          <w:b w:val="0"/>
          <w:sz w:val="28"/>
          <w:szCs w:val="28"/>
        </w:rPr>
        <w:t>технических специалистов, организаторов</w:t>
      </w:r>
      <w:r w:rsidR="00876BFB" w:rsidRPr="004D7E29">
        <w:rPr>
          <w:rStyle w:val="4"/>
          <w:bCs/>
          <w:sz w:val="28"/>
          <w:szCs w:val="28"/>
        </w:rPr>
        <w:t xml:space="preserve"> для проведения апробации и обеспечить их подготовку. (см. приложение №1)</w:t>
      </w:r>
    </w:p>
    <w:p w:rsidR="00876BFB" w:rsidRPr="004D7E29" w:rsidRDefault="004D7E29" w:rsidP="00876BFB">
      <w:pPr>
        <w:pStyle w:val="41"/>
        <w:shd w:val="clear" w:color="auto" w:fill="auto"/>
        <w:spacing w:after="300" w:line="328" w:lineRule="exact"/>
        <w:rPr>
          <w:rStyle w:val="4"/>
          <w:bCs/>
          <w:sz w:val="28"/>
          <w:szCs w:val="28"/>
        </w:rPr>
      </w:pPr>
      <w:r>
        <w:rPr>
          <w:b w:val="0"/>
          <w:color w:val="1F497D" w:themeColor="text2"/>
          <w:sz w:val="28"/>
          <w:szCs w:val="28"/>
        </w:rPr>
        <w:t>7</w:t>
      </w:r>
      <w:r w:rsidRPr="004D7E29">
        <w:rPr>
          <w:b w:val="0"/>
          <w:sz w:val="28"/>
          <w:szCs w:val="28"/>
        </w:rPr>
        <w:t>.</w:t>
      </w:r>
      <w:r w:rsidR="00876BFB" w:rsidRPr="004D7E29">
        <w:rPr>
          <w:b w:val="0"/>
          <w:sz w:val="28"/>
          <w:szCs w:val="28"/>
        </w:rPr>
        <w:t>Контроль за исполнением настоящего приказа оставляю за собой.</w:t>
      </w:r>
    </w:p>
    <w:p w:rsidR="00876BFB" w:rsidRPr="005C6045" w:rsidRDefault="00876BFB" w:rsidP="00876BFB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6BFB" w:rsidRPr="004D7E29" w:rsidRDefault="00876BFB" w:rsidP="00876BF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7E29">
        <w:rPr>
          <w:rFonts w:ascii="Times New Roman" w:hAnsi="Times New Roman" w:cs="Times New Roman"/>
          <w:color w:val="auto"/>
          <w:sz w:val="28"/>
          <w:szCs w:val="28"/>
        </w:rPr>
        <w:t>Начальник РОО                                                            Н.В. Стародубцева</w:t>
      </w:r>
    </w:p>
    <w:p w:rsidR="00876BFB" w:rsidRPr="004D7E29" w:rsidRDefault="00876BFB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</w:rPr>
      </w:pPr>
    </w:p>
    <w:p w:rsidR="0062460E" w:rsidRDefault="0062460E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1F497D" w:themeColor="text2"/>
        </w:rPr>
      </w:pPr>
    </w:p>
    <w:p w:rsidR="0062460E" w:rsidRDefault="0062460E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1F497D" w:themeColor="text2"/>
        </w:rPr>
      </w:pPr>
    </w:p>
    <w:p w:rsidR="0062460E" w:rsidRDefault="0062460E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1F497D" w:themeColor="text2"/>
        </w:rPr>
      </w:pPr>
    </w:p>
    <w:p w:rsidR="0062460E" w:rsidRDefault="0062460E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1F497D" w:themeColor="text2"/>
        </w:rPr>
      </w:pPr>
    </w:p>
    <w:p w:rsidR="0062460E" w:rsidRDefault="0062460E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1F497D" w:themeColor="text2"/>
        </w:rPr>
      </w:pPr>
    </w:p>
    <w:p w:rsidR="0062460E" w:rsidRDefault="0062460E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1F497D" w:themeColor="text2"/>
        </w:rPr>
      </w:pPr>
    </w:p>
    <w:p w:rsidR="00307194" w:rsidRPr="005C6045" w:rsidRDefault="00307194" w:rsidP="00007D23">
      <w:pPr>
        <w:pStyle w:val="41"/>
        <w:shd w:val="clear" w:color="auto" w:fill="auto"/>
        <w:spacing w:line="324" w:lineRule="exact"/>
        <w:ind w:right="40"/>
        <w:jc w:val="center"/>
        <w:rPr>
          <w:rStyle w:val="4"/>
          <w:b/>
          <w:bCs/>
          <w:color w:val="1F497D" w:themeColor="text2"/>
        </w:rPr>
      </w:pPr>
    </w:p>
    <w:p w:rsidR="00D04CCA" w:rsidRPr="005C6045" w:rsidRDefault="00D04CCA" w:rsidP="00307194">
      <w:pPr>
        <w:jc w:val="right"/>
        <w:rPr>
          <w:rStyle w:val="4"/>
          <w:bCs w:val="0"/>
          <w:color w:val="1F497D" w:themeColor="text2"/>
        </w:rPr>
        <w:sectPr w:rsidR="00D04CCA" w:rsidRPr="005C6045" w:rsidSect="009C1A10">
          <w:pgSz w:w="11909" w:h="16838"/>
          <w:pgMar w:top="426" w:right="994" w:bottom="942" w:left="1233" w:header="0" w:footer="3" w:gutter="0"/>
          <w:cols w:space="720"/>
          <w:noEndnote/>
          <w:docGrid w:linePitch="360"/>
        </w:sectPr>
      </w:pPr>
    </w:p>
    <w:p w:rsidR="00307194" w:rsidRPr="00307194" w:rsidRDefault="00307194" w:rsidP="00307194">
      <w:pPr>
        <w:jc w:val="right"/>
        <w:rPr>
          <w:rStyle w:val="4"/>
          <w:bCs w:val="0"/>
        </w:rPr>
      </w:pPr>
      <w:r w:rsidRPr="00307194">
        <w:rPr>
          <w:rStyle w:val="4"/>
          <w:bCs w:val="0"/>
        </w:rPr>
        <w:lastRenderedPageBreak/>
        <w:t xml:space="preserve">Приложение №1 </w:t>
      </w:r>
    </w:p>
    <w:p w:rsidR="00307194" w:rsidRPr="00307194" w:rsidRDefault="00307194" w:rsidP="00186D75">
      <w:pPr>
        <w:jc w:val="right"/>
        <w:rPr>
          <w:rFonts w:ascii="Times New Roman" w:hAnsi="Times New Roman" w:cs="Times New Roman"/>
          <w:sz w:val="28"/>
          <w:szCs w:val="28"/>
        </w:rPr>
      </w:pPr>
      <w:r w:rsidRPr="00307194">
        <w:rPr>
          <w:rStyle w:val="4"/>
          <w:b w:val="0"/>
          <w:bCs w:val="0"/>
        </w:rPr>
        <w:t>к приказу РОО</w:t>
      </w:r>
      <w:r w:rsidRPr="00307194">
        <w:rPr>
          <w:rStyle w:val="4"/>
          <w:bCs w:val="0"/>
        </w:rPr>
        <w:t xml:space="preserve"> от </w:t>
      </w:r>
      <w:r w:rsidR="0003561B">
        <w:rPr>
          <w:rFonts w:ascii="Times New Roman" w:hAnsi="Times New Roman" w:cs="Times New Roman"/>
          <w:sz w:val="28"/>
          <w:szCs w:val="28"/>
        </w:rPr>
        <w:t>17</w:t>
      </w:r>
      <w:r w:rsidR="0003561B" w:rsidRPr="003727E7">
        <w:rPr>
          <w:rFonts w:ascii="Times New Roman" w:hAnsi="Times New Roman" w:cs="Times New Roman"/>
          <w:sz w:val="28"/>
          <w:szCs w:val="28"/>
        </w:rPr>
        <w:t>.0</w:t>
      </w:r>
      <w:r w:rsidR="0003561B">
        <w:rPr>
          <w:rFonts w:ascii="Times New Roman" w:hAnsi="Times New Roman" w:cs="Times New Roman"/>
          <w:sz w:val="28"/>
          <w:szCs w:val="28"/>
        </w:rPr>
        <w:t>1</w:t>
      </w:r>
      <w:r w:rsidR="0003561B" w:rsidRPr="003727E7">
        <w:rPr>
          <w:rFonts w:ascii="Times New Roman" w:hAnsi="Times New Roman" w:cs="Times New Roman"/>
          <w:sz w:val="28"/>
          <w:szCs w:val="28"/>
        </w:rPr>
        <w:t>.20</w:t>
      </w:r>
      <w:r w:rsidR="0003561B">
        <w:rPr>
          <w:rFonts w:ascii="Times New Roman" w:hAnsi="Times New Roman" w:cs="Times New Roman"/>
          <w:sz w:val="28"/>
          <w:szCs w:val="28"/>
        </w:rPr>
        <w:t>20</w:t>
      </w:r>
      <w:r w:rsidR="0003561B" w:rsidRPr="003727E7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3561B">
        <w:rPr>
          <w:rFonts w:ascii="Times New Roman" w:hAnsi="Times New Roman" w:cs="Times New Roman"/>
          <w:sz w:val="28"/>
          <w:szCs w:val="28"/>
        </w:rPr>
        <w:t>20</w:t>
      </w:r>
    </w:p>
    <w:p w:rsidR="00307194" w:rsidRDefault="00307194" w:rsidP="00307194">
      <w:pPr>
        <w:tabs>
          <w:tab w:val="left" w:pos="1335"/>
          <w:tab w:val="left" w:pos="280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4CCA">
        <w:rPr>
          <w:rFonts w:ascii="Times New Roman" w:hAnsi="Times New Roman" w:cs="Times New Roman"/>
          <w:sz w:val="28"/>
          <w:szCs w:val="28"/>
        </w:rPr>
        <w:t>Список учителей-экспертов</w:t>
      </w:r>
      <w:r w:rsidR="00D04CCA" w:rsidRPr="00D04CCA">
        <w:rPr>
          <w:rFonts w:ascii="Times New Roman" w:hAnsi="Times New Roman" w:cs="Times New Roman"/>
          <w:sz w:val="28"/>
          <w:szCs w:val="28"/>
        </w:rPr>
        <w:t xml:space="preserve">, экзаменаторов-собеседников, </w:t>
      </w:r>
      <w:r w:rsidRPr="00D04CCA">
        <w:rPr>
          <w:rFonts w:ascii="Times New Roman" w:hAnsi="Times New Roman" w:cs="Times New Roman"/>
          <w:sz w:val="28"/>
          <w:szCs w:val="28"/>
        </w:rPr>
        <w:t xml:space="preserve"> </w:t>
      </w:r>
      <w:r w:rsidR="00D04CCA" w:rsidRPr="00D04CCA">
        <w:rPr>
          <w:rFonts w:ascii="Times New Roman" w:hAnsi="Times New Roman" w:cs="Times New Roman"/>
          <w:sz w:val="28"/>
          <w:szCs w:val="28"/>
        </w:rPr>
        <w:t xml:space="preserve">технических специалистов, организаторов </w:t>
      </w:r>
      <w:r w:rsidRPr="00D04CCA">
        <w:rPr>
          <w:rFonts w:ascii="Times New Roman" w:hAnsi="Times New Roman" w:cs="Times New Roman"/>
          <w:sz w:val="28"/>
          <w:szCs w:val="28"/>
        </w:rPr>
        <w:t>для устного собеседования по русскому языку в 9 классе ОО Новосергиевского района</w:t>
      </w:r>
    </w:p>
    <w:tbl>
      <w:tblPr>
        <w:tblStyle w:val="af2"/>
        <w:tblW w:w="0" w:type="auto"/>
        <w:tblInd w:w="-318" w:type="dxa"/>
        <w:tblLayout w:type="fixed"/>
        <w:tblLook w:val="04A0"/>
      </w:tblPr>
      <w:tblGrid>
        <w:gridCol w:w="710"/>
        <w:gridCol w:w="2022"/>
        <w:gridCol w:w="3299"/>
        <w:gridCol w:w="2932"/>
        <w:gridCol w:w="2876"/>
        <w:gridCol w:w="3299"/>
      </w:tblGrid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Ответственный за проведение УИС в школе (с указанием должности)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Учитель-собеседник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Эксперт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Технический специалист (с указанием должности)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«Барабановская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Гарасько Наталья Валерьевна, зам.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Булгакова Ирина Николаевна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Студенихина Ольга Ивановна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ЖанаеваАлияПайзулловна, учитель информатики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«Герасимовская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Гемберова Надежда Николаевна, заместитель директора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Жабина Эльмира Рахматуловна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Лихобаба Наталья Геннадьевна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Дойчева Анна Петровна учитель математики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«Кувайская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Чунаева Алена Аптаевна, заместитель директора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  <w:color w:val="auto"/>
              </w:rPr>
              <w:t>Новосельская Светлана Ильинична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  <w:color w:val="auto"/>
              </w:rPr>
              <w:t>Альдекенова Любовь Александровна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Шелудченко Марина Мансуровна, учитель информатики.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МОАУ «Кулагинская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Кирьякова Лариса Валентиновна, зам.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Рутчина Зинаида Владимировна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Сафиуллина Ольга Павловна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Фролова Елена Александровна, учитель информатики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«Кутушевская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Кучарова Альбина Зуфаровна, зам.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Даутова Эльвира Зинуровна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Гайсина АйгульИскандаровна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ГумироваАльфияАксановна., учитель биологии, географии</w:t>
            </w:r>
            <w:bookmarkStart w:id="0" w:name="_GoBack"/>
            <w:bookmarkEnd w:id="0"/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«Лапазская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Аловягина Ольга Владимировна, директор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Дубовскова Гульнара Галявтиновна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Тюркина Надежда Владимировна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Осипова Ирина Валерьевна, учитель информатики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«Мустаевская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Федорошко Ольга Вячеславовна, зам.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Федорошко Ольга Вячеславовна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Ковалева Екатерина Львовна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Шипилова Светлана Федоровна, учитель информатики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«НестеровскаяСОШ»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Кузнецова Анна Владимировна заместитель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Шестакова Ирина Александровна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Капинус Анна Викторовна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Щербакова Наталья Алексеевна учитель математики и информатики</w:t>
            </w:r>
          </w:p>
        </w:tc>
      </w:tr>
      <w:tr w:rsidR="00186D75" w:rsidRPr="00186D75" w:rsidTr="004D29D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"Новосергиевская СОШ №1"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Шихавцова Л.А., заместитель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Соколова Ольга Анатольевна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Шихавцова Людмила Александровна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Абдразаков Р.К., заместитель директора по ИТ</w:t>
            </w:r>
          </w:p>
        </w:tc>
      </w:tr>
      <w:tr w:rsidR="00186D75" w:rsidRPr="00186D75" w:rsidTr="004D29D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Назарова Евгения Эдуардовна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Шнякина Светлана Александровна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</w:p>
        </w:tc>
      </w:tr>
      <w:tr w:rsidR="00186D75" w:rsidRPr="00186D75" w:rsidTr="004D29D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Назарова Людмила </w:t>
            </w:r>
            <w:r w:rsidRPr="00186D75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lastRenderedPageBreak/>
              <w:t xml:space="preserve">Назарова Эльвира </w:t>
            </w:r>
            <w:r w:rsidRPr="00186D75">
              <w:rPr>
                <w:rFonts w:ascii="Times New Roman" w:hAnsi="Times New Roman" w:cs="Times New Roman"/>
              </w:rPr>
              <w:lastRenderedPageBreak/>
              <w:t>Мухаметвалиевна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</w:p>
        </w:tc>
      </w:tr>
      <w:tr w:rsidR="00186D75" w:rsidRPr="00186D75" w:rsidTr="005D747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«Новосергиевская СОШ № 2» 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Кузьмина Наталья Викторовна, заместитель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Качелаева Людмила Александровна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Телегина Наталия Александровна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Рассохин Андрей Александрович, зам дир по ИКТ</w:t>
            </w:r>
          </w:p>
        </w:tc>
      </w:tr>
      <w:tr w:rsidR="00186D75" w:rsidRPr="00186D75" w:rsidTr="005D747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Гаврилова Светлана Юрьевна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Тенчурина Ольга Валентиновна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D75" w:rsidRPr="00186D75" w:rsidTr="005D7470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Никулина Галина Викторовна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Баженова Наталья Петровна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D75" w:rsidRPr="00186D75" w:rsidTr="007841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autoSpaceDN w:val="0"/>
              <w:snapToGrid w:val="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D75">
              <w:rPr>
                <w:rFonts w:ascii="Times New Roman" w:eastAsia="Verdana" w:hAnsi="Times New Roman" w:cs="Times New Roman"/>
                <w:kern w:val="3"/>
                <w:sz w:val="26"/>
                <w:szCs w:val="26"/>
                <w:lang w:eastAsia="zh-CN" w:bidi="hi-IN"/>
              </w:rPr>
              <w:t>МОБУ</w:t>
            </w:r>
          </w:p>
          <w:p w:rsidR="00186D75" w:rsidRPr="00186D75" w:rsidRDefault="00186D75" w:rsidP="00CE095F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186D75">
              <w:rPr>
                <w:rFonts w:ascii="Times New Roman" w:eastAsia="Verdana" w:hAnsi="Times New Roman" w:cs="Times New Roman"/>
                <w:kern w:val="3"/>
                <w:sz w:val="26"/>
                <w:szCs w:val="26"/>
                <w:lang w:eastAsia="zh-CN" w:bidi="hi-IN"/>
              </w:rPr>
              <w:t>«НСОШ</w:t>
            </w:r>
            <w:r w:rsidRPr="00186D75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№ 3</w:t>
            </w:r>
          </w:p>
          <w:p w:rsidR="00186D75" w:rsidRPr="00186D75" w:rsidRDefault="00186D75" w:rsidP="00CE095F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186D75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имени генерала А.И. Елагина»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Кудашкина Людмила Леонидовна, заместитель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Свиридова Алёна Владимировна, учитель русского языка и литературы, ВП, 1К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Казеева Наталья Владимировна, учитель русского языка и литературы, ВП, ВК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Кузнецова Татьяна Владимировна, заместитель директора по ИКТ</w:t>
            </w:r>
          </w:p>
        </w:tc>
      </w:tr>
      <w:tr w:rsidR="00186D75" w:rsidRPr="00186D75" w:rsidTr="0078417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Шайлина Лилия Юрисовна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Борисова Светлана Васильевна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D75" w:rsidRPr="00186D75" w:rsidTr="00F347D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</w:t>
            </w:r>
          </w:p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«НСОШ№4»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Мосолова Елена Валерьевна 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ЗД по УВР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Быстрицкая Ирина Алексеевна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Соломко Татьяна Николаевна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(9а кл)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Пшеничная Анастасия Дмитриевна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Учитель начальных классов по АОП</w:t>
            </w:r>
          </w:p>
        </w:tc>
      </w:tr>
      <w:tr w:rsidR="00186D75" w:rsidRPr="00186D75" w:rsidTr="00F347D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Шубина Ирина Викторовна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Пономарева Татьяна Николаевна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(9б кл)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Мельникова Екатерина Александровна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ЗД по ИКТ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«Платовская СОШ им. А. Матросова»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Гайтурова Татьяна Александровна, ЗД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Сундукова Марина Васильевна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Колесова Оксана Александровна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Гарифулина Татьяна Валерьевна, учитель математики, информатики</w:t>
            </w:r>
          </w:p>
        </w:tc>
      </w:tr>
      <w:tr w:rsidR="00186D75" w:rsidRPr="00186D75" w:rsidTr="00CC68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МОАУ «Покровская СОШ»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Трегубенко Светлана Васильевна, заместитель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</w:rPr>
              <w:t>Степанова Валентина Анатольевна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</w:rPr>
              <w:t>Пимахина Татьяна Ивановна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Иванов Николай Михайлович, учитель информатики</w:t>
            </w:r>
          </w:p>
        </w:tc>
      </w:tr>
      <w:tr w:rsidR="00186D75" w:rsidRPr="00186D75" w:rsidTr="00CC684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Гайворонская Светлана Геннадьевна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Гришина Марина Алексеевна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МОБУ "Рыбкинская СОШ"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ЗД по УВР Мурзайкина Л.С.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Торопкина Любовь Николаевна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Кечина Ольга Николаевна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Учитель информатики Мурзайкина Л.С. 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«Старобелогорская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Пасечная Татьяна Николаевна (зам.дир по УВР)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Заплатина Татьяна Николаевна</w:t>
            </w:r>
          </w:p>
        </w:tc>
        <w:tc>
          <w:tcPr>
            <w:tcW w:w="2876" w:type="dxa"/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АкманаеваРуфияЗангировна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Пасечная Татьяна Николаевна (зам.дир по УВР)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75" w:rsidRPr="00186D75" w:rsidRDefault="00186D75" w:rsidP="00CE095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«Судьбодаровская СОШ»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75" w:rsidRPr="00186D75" w:rsidRDefault="00186D75" w:rsidP="00CE095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Азнабаева Светлана Николаевна, заместитель директора по УВР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75" w:rsidRPr="00186D75" w:rsidRDefault="00186D75" w:rsidP="00CE095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Михайлова Галина Николаевна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CE095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Хайрутдинова Наталья Айратовна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75" w:rsidRPr="00186D75" w:rsidRDefault="00186D75" w:rsidP="00CE095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Кадырова ГульшатЯнтураевна, учитель информатики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«Сузановская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Сгибнева Марина Григорьевна, зам.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Ижока Екатерина Евгеньевна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Коваль Ольга Николаевна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Коваль Семён Анатольевич, учитель информатики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«Уранская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Маукаева Т.Ю.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Капишникуова Наталья Александровна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Галиуллина Ира Мингалеевна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Филиппов Е.Г.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«Хуторская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Рубцова Ирина Анатольевна, зам.директора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Рубцова Ирина Анатольевна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Семенова Елена Николаевна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Семенко Кристина Александровна, учитель информатики 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«Электрозаводская СОШ»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Константинова Любовь Анатольевна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Байшева Марина Александровна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Филатова Галина Викторовна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Быстров Владимир Александрович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«Верхнеплатовская ООШ»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Князева Виктория Валерьевна, директор ОУ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Стрельникова Наталья Егоровна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Стрельникова Татьяна Александровна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Князева Виктория Валерьевна, директор ОУ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6D75" w:rsidRPr="00186D75" w:rsidRDefault="00186D75" w:rsidP="00CE095F">
            <w:pPr>
              <w:pStyle w:val="af1"/>
              <w:jc w:val="center"/>
            </w:pPr>
            <w:r w:rsidRPr="00186D75">
              <w:t>МОБУ «Горная ООШ»</w:t>
            </w:r>
          </w:p>
        </w:tc>
        <w:tc>
          <w:tcPr>
            <w:tcW w:w="32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86D75" w:rsidRPr="00186D75" w:rsidRDefault="00186D75" w:rsidP="00CE095F">
            <w:pPr>
              <w:pStyle w:val="af1"/>
              <w:jc w:val="center"/>
            </w:pPr>
            <w:r w:rsidRPr="00186D75">
              <w:t>Морозкина Марина Геннадьевна, директор школы</w:t>
            </w:r>
          </w:p>
        </w:tc>
        <w:tc>
          <w:tcPr>
            <w:tcW w:w="2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186D75" w:rsidRPr="00186D75" w:rsidRDefault="00186D75" w:rsidP="00CE095F">
            <w:pPr>
              <w:pStyle w:val="af1"/>
              <w:jc w:val="center"/>
            </w:pPr>
            <w:r w:rsidRPr="00186D75">
              <w:t>Муратова Юлия Нажиповна</w:t>
            </w:r>
          </w:p>
        </w:tc>
        <w:tc>
          <w:tcPr>
            <w:tcW w:w="28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186D75" w:rsidRPr="00186D75" w:rsidRDefault="00186D75" w:rsidP="00CE095F">
            <w:pPr>
              <w:pStyle w:val="af1"/>
              <w:jc w:val="center"/>
            </w:pPr>
            <w:r w:rsidRPr="00186D75">
              <w:t>Шелудченко Ирина Александровна</w:t>
            </w:r>
          </w:p>
        </w:tc>
        <w:tc>
          <w:tcPr>
            <w:tcW w:w="32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186D75" w:rsidRPr="00186D75" w:rsidRDefault="00186D75" w:rsidP="00CE095F">
            <w:pPr>
              <w:pStyle w:val="af1"/>
              <w:jc w:val="center"/>
            </w:pPr>
            <w:r w:rsidRPr="00186D75">
              <w:t>Гунина Н.В., учитель информатики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«Землянская ООШ»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Некрасова С.В., зд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Захарова Елена Викторовна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Юрова Наталья Ивановна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Некрасова С.В., зд по УВР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«Козловская ООШ»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Муравьева Марина Алексеевна, зам. директора 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Шуваева Галина Ивановна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Макаренко Анастасия Алексеевна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Мосолов Иван Петрович, учитель истории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«Краснополянская ООШ»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  <w:color w:val="auto"/>
              </w:rPr>
              <w:t>Захаренко Татьяна Николаевна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  <w:color w:val="auto"/>
              </w:rPr>
              <w:t>Аюкасова Светлана Александровна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  <w:color w:val="auto"/>
              </w:rPr>
              <w:t>Федянина Эльмира Искаировна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  <w:color w:val="auto"/>
              </w:rPr>
              <w:t>Червяк РаушанМухитовна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D75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«Мрясовская ООШ»</w:t>
            </w:r>
          </w:p>
        </w:tc>
        <w:tc>
          <w:tcPr>
            <w:tcW w:w="32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6D75" w:rsidRPr="00186D75" w:rsidRDefault="00186D75" w:rsidP="00CE095F">
            <w:pPr>
              <w:pStyle w:val="af1"/>
              <w:jc w:val="center"/>
            </w:pPr>
            <w:r w:rsidRPr="00186D75">
              <w:t>Азнабаева Гузель Шамиловна ЗД по УВР</w:t>
            </w:r>
          </w:p>
        </w:tc>
        <w:tc>
          <w:tcPr>
            <w:tcW w:w="2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6D75" w:rsidRPr="00186D75" w:rsidRDefault="00186D75" w:rsidP="00CE095F">
            <w:pPr>
              <w:pStyle w:val="af1"/>
              <w:jc w:val="center"/>
            </w:pPr>
            <w:r w:rsidRPr="00186D75">
              <w:t>МуртазинаФерузаЛироновна</w:t>
            </w:r>
          </w:p>
        </w:tc>
        <w:tc>
          <w:tcPr>
            <w:tcW w:w="28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6D75" w:rsidRPr="00186D75" w:rsidRDefault="00186D75" w:rsidP="00CE095F">
            <w:pPr>
              <w:pStyle w:val="af1"/>
              <w:jc w:val="center"/>
            </w:pPr>
            <w:r w:rsidRPr="00186D75">
              <w:t>МаукаеваНайляКамилевна</w:t>
            </w:r>
          </w:p>
        </w:tc>
        <w:tc>
          <w:tcPr>
            <w:tcW w:w="32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6D75" w:rsidRPr="00186D75" w:rsidRDefault="00186D75" w:rsidP="00CE095F">
            <w:pPr>
              <w:pStyle w:val="af1"/>
              <w:jc w:val="center"/>
            </w:pPr>
            <w:r w:rsidRPr="00186D75">
              <w:t>АзнабаеваДинураАскатовна (учитель начальных классов)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«Новокиндельская ООШ»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СиразетдиновДаниярАфратович, директор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Рахимжанова Земфира Зайнуловна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Слявчинова Жанна Егоровна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СиразетдиновДаниярАфратович, директор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«Привольненская ООШ»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Зам.директора по УВР Гайдакаева Э.Ф.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СоломыкинаГалина Петровна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Дерябина Валентина Ивановна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Учитель информатики Коннов А.Н.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«Ржавская ООШ»</w:t>
            </w:r>
          </w:p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lastRenderedPageBreak/>
              <w:t xml:space="preserve">Дмитриева Татьяна Владимировна, зам. директора </w:t>
            </w:r>
            <w:r w:rsidRPr="00186D75">
              <w:rPr>
                <w:rFonts w:ascii="Times New Roman" w:hAnsi="Times New Roman" w:cs="Times New Roman"/>
              </w:rPr>
              <w:lastRenderedPageBreak/>
              <w:t>по УВР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lastRenderedPageBreak/>
              <w:t>Буйнова Надежда Михайловна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Видинова Ирина Александровна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 xml:space="preserve">Буденева Нина Павловна, учитель истории и </w:t>
            </w:r>
            <w:r w:rsidRPr="00186D75">
              <w:rPr>
                <w:rFonts w:ascii="Times New Roman" w:hAnsi="Times New Roman" w:cs="Times New Roman"/>
              </w:rPr>
              <w:lastRenderedPageBreak/>
              <w:t>обществознания</w:t>
            </w:r>
          </w:p>
        </w:tc>
      </w:tr>
      <w:tr w:rsidR="00186D75" w:rsidRPr="00186D75" w:rsidTr="00186D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5" w:rsidRPr="00186D75" w:rsidRDefault="00186D75" w:rsidP="00186D75">
            <w:pPr>
              <w:pStyle w:val="af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МОБУ «Хлебовская ООШ»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Кичко Татьяна Николаевна, директор школы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Дзюбенко Галина Гумеровна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Золотухина Светлана Алексеевна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75" w:rsidRPr="00186D75" w:rsidRDefault="00186D75" w:rsidP="00CE095F">
            <w:pPr>
              <w:jc w:val="center"/>
              <w:rPr>
                <w:rFonts w:ascii="Times New Roman" w:hAnsi="Times New Roman" w:cs="Times New Roman"/>
              </w:rPr>
            </w:pPr>
            <w:r w:rsidRPr="00186D75">
              <w:rPr>
                <w:rFonts w:ascii="Times New Roman" w:hAnsi="Times New Roman" w:cs="Times New Roman"/>
              </w:rPr>
              <w:t>Таранина Анастасия Александровна, учитель информатики</w:t>
            </w:r>
          </w:p>
        </w:tc>
      </w:tr>
    </w:tbl>
    <w:p w:rsidR="00186D75" w:rsidRPr="00D04CCA" w:rsidRDefault="00186D75" w:rsidP="00307194">
      <w:pPr>
        <w:tabs>
          <w:tab w:val="left" w:pos="1335"/>
          <w:tab w:val="left" w:pos="280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86D75" w:rsidRPr="00D04CCA" w:rsidSect="00186D75">
      <w:pgSz w:w="16838" w:h="11909" w:orient="landscape"/>
      <w:pgMar w:top="1230" w:right="1293" w:bottom="1208" w:left="94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F4" w:rsidRDefault="00EF0FF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EF0FF4" w:rsidRDefault="00EF0FF4" w:rsidP="0030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F4" w:rsidRDefault="00EF0FF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EF0FF4" w:rsidRDefault="00EF0FF4" w:rsidP="0030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762663E"/>
    <w:multiLevelType w:val="hybridMultilevel"/>
    <w:tmpl w:val="710C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7FB1"/>
    <w:multiLevelType w:val="hybridMultilevel"/>
    <w:tmpl w:val="EBD63398"/>
    <w:lvl w:ilvl="0" w:tplc="D1FAE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47164"/>
    <w:multiLevelType w:val="multilevel"/>
    <w:tmpl w:val="B52831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5C737F"/>
    <w:multiLevelType w:val="hybridMultilevel"/>
    <w:tmpl w:val="2340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60AAC"/>
    <w:multiLevelType w:val="multilevel"/>
    <w:tmpl w:val="448AC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9591EE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62BE5DDF"/>
    <w:multiLevelType w:val="hybridMultilevel"/>
    <w:tmpl w:val="0932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D0B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74356A52"/>
    <w:multiLevelType w:val="multilevel"/>
    <w:tmpl w:val="44304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7258F"/>
    <w:rsid w:val="00007D23"/>
    <w:rsid w:val="00013ECF"/>
    <w:rsid w:val="00030AF3"/>
    <w:rsid w:val="0003561B"/>
    <w:rsid w:val="00055067"/>
    <w:rsid w:val="00096B21"/>
    <w:rsid w:val="000A4168"/>
    <w:rsid w:val="000E2157"/>
    <w:rsid w:val="001317F2"/>
    <w:rsid w:val="00186D75"/>
    <w:rsid w:val="001A4CBA"/>
    <w:rsid w:val="001F02B6"/>
    <w:rsid w:val="0020695C"/>
    <w:rsid w:val="0022445F"/>
    <w:rsid w:val="00232472"/>
    <w:rsid w:val="002672E5"/>
    <w:rsid w:val="00281A2B"/>
    <w:rsid w:val="00285B08"/>
    <w:rsid w:val="00297A0D"/>
    <w:rsid w:val="002C7D92"/>
    <w:rsid w:val="002E7C80"/>
    <w:rsid w:val="00307194"/>
    <w:rsid w:val="00340FEA"/>
    <w:rsid w:val="003439F6"/>
    <w:rsid w:val="00351C68"/>
    <w:rsid w:val="003727E7"/>
    <w:rsid w:val="003A089A"/>
    <w:rsid w:val="003A79A3"/>
    <w:rsid w:val="003D5D32"/>
    <w:rsid w:val="00484747"/>
    <w:rsid w:val="004A2168"/>
    <w:rsid w:val="004B1170"/>
    <w:rsid w:val="004D0AB4"/>
    <w:rsid w:val="004D7E29"/>
    <w:rsid w:val="004F5EAF"/>
    <w:rsid w:val="005C6045"/>
    <w:rsid w:val="005E600F"/>
    <w:rsid w:val="0062460E"/>
    <w:rsid w:val="006326BF"/>
    <w:rsid w:val="00670AF1"/>
    <w:rsid w:val="006D01C1"/>
    <w:rsid w:val="006E66F7"/>
    <w:rsid w:val="00720AD0"/>
    <w:rsid w:val="007A07FF"/>
    <w:rsid w:val="007C184C"/>
    <w:rsid w:val="007F599F"/>
    <w:rsid w:val="008052C8"/>
    <w:rsid w:val="008208A1"/>
    <w:rsid w:val="0087258F"/>
    <w:rsid w:val="00876BFB"/>
    <w:rsid w:val="008A132C"/>
    <w:rsid w:val="008F76B7"/>
    <w:rsid w:val="00950A17"/>
    <w:rsid w:val="009C1A10"/>
    <w:rsid w:val="00A251CD"/>
    <w:rsid w:val="00A4600B"/>
    <w:rsid w:val="00A611A3"/>
    <w:rsid w:val="00AA2477"/>
    <w:rsid w:val="00B2188D"/>
    <w:rsid w:val="00B515E9"/>
    <w:rsid w:val="00B60B74"/>
    <w:rsid w:val="00B87788"/>
    <w:rsid w:val="00B95797"/>
    <w:rsid w:val="00BF6002"/>
    <w:rsid w:val="00CB31A0"/>
    <w:rsid w:val="00CC7630"/>
    <w:rsid w:val="00D04CCA"/>
    <w:rsid w:val="00D4384E"/>
    <w:rsid w:val="00D566AC"/>
    <w:rsid w:val="00DA0B8E"/>
    <w:rsid w:val="00DD672E"/>
    <w:rsid w:val="00DE6021"/>
    <w:rsid w:val="00E06EAA"/>
    <w:rsid w:val="00E83FD1"/>
    <w:rsid w:val="00EA1AF4"/>
    <w:rsid w:val="00EC2217"/>
    <w:rsid w:val="00EF0FF4"/>
    <w:rsid w:val="00F013B3"/>
    <w:rsid w:val="00F511B4"/>
    <w:rsid w:val="00FC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4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1B4"/>
    <w:rPr>
      <w:color w:val="AFA497"/>
      <w:u w:val="single"/>
    </w:rPr>
  </w:style>
  <w:style w:type="character" w:customStyle="1" w:styleId="a4">
    <w:name w:val="Сноска_"/>
    <w:basedOn w:val="a0"/>
    <w:link w:val="a5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Exact">
    <w:name w:val="Основной текст Exact"/>
    <w:basedOn w:val="a0"/>
    <w:uiPriority w:val="99"/>
    <w:rsid w:val="00F511B4"/>
    <w:rPr>
      <w:rFonts w:ascii="Times New Roman" w:hAnsi="Times New Roman" w:cs="Times New Roman"/>
      <w:spacing w:val="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F511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Заголовок №2_"/>
    <w:basedOn w:val="a0"/>
    <w:link w:val="22"/>
    <w:uiPriority w:val="99"/>
    <w:rsid w:val="00F511B4"/>
    <w:rPr>
      <w:rFonts w:ascii="Times New Roman" w:hAnsi="Times New Roman" w:cs="Times New Roman"/>
      <w:b/>
      <w:bCs/>
      <w:spacing w:val="11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F511B4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basedOn w:val="a0"/>
    <w:link w:val="a6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1"/>
    <w:uiPriority w:val="99"/>
    <w:rsid w:val="00F511B4"/>
    <w:rPr>
      <w:spacing w:val="70"/>
    </w:rPr>
  </w:style>
  <w:style w:type="character" w:customStyle="1" w:styleId="11">
    <w:name w:val="Основной текст + 11"/>
    <w:aliases w:val="5 pt"/>
    <w:basedOn w:val="1"/>
    <w:uiPriority w:val="99"/>
    <w:rsid w:val="00F511B4"/>
    <w:rPr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_"/>
    <w:basedOn w:val="a0"/>
    <w:link w:val="10"/>
    <w:uiPriority w:val="99"/>
    <w:rsid w:val="00F511B4"/>
    <w:rPr>
      <w:rFonts w:ascii="Arial" w:hAnsi="Arial" w:cs="Arial"/>
      <w:spacing w:val="20"/>
      <w:sz w:val="15"/>
      <w:szCs w:val="15"/>
      <w:u w:val="none"/>
    </w:rPr>
  </w:style>
  <w:style w:type="character" w:customStyle="1" w:styleId="a8">
    <w:name w:val="Колонтитул"/>
    <w:basedOn w:val="a7"/>
    <w:uiPriority w:val="99"/>
    <w:rsid w:val="00F511B4"/>
  </w:style>
  <w:style w:type="paragraph" w:styleId="a6">
    <w:name w:val="Body Text"/>
    <w:basedOn w:val="a"/>
    <w:link w:val="1"/>
    <w:uiPriority w:val="99"/>
    <w:rsid w:val="00F511B4"/>
    <w:pPr>
      <w:shd w:val="clear" w:color="auto" w:fill="FFFFFF"/>
      <w:spacing w:before="300" w:after="300" w:line="331" w:lineRule="exact"/>
      <w:ind w:hanging="70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link w:val="a6"/>
    <w:uiPriority w:val="99"/>
    <w:semiHidden/>
    <w:rsid w:val="00F511B4"/>
    <w:rPr>
      <w:rFonts w:cs="Courier New"/>
      <w:color w:val="000000"/>
    </w:rPr>
  </w:style>
  <w:style w:type="character" w:customStyle="1" w:styleId="Arial">
    <w:name w:val="Основной текст + Arial"/>
    <w:aliases w:val="17,5 pt8,Интервал -1 pt"/>
    <w:basedOn w:val="1"/>
    <w:uiPriority w:val="99"/>
    <w:rsid w:val="00F511B4"/>
    <w:rPr>
      <w:rFonts w:ascii="Arial" w:hAnsi="Arial" w:cs="Arial"/>
      <w:spacing w:val="-20"/>
      <w:sz w:val="35"/>
      <w:szCs w:val="35"/>
    </w:rPr>
  </w:style>
  <w:style w:type="character" w:customStyle="1" w:styleId="aa">
    <w:name w:val="Основной текст + Курсив"/>
    <w:basedOn w:val="1"/>
    <w:uiPriority w:val="99"/>
    <w:rsid w:val="00F511B4"/>
    <w:rPr>
      <w:i/>
      <w:iCs/>
      <w:noProof/>
    </w:rPr>
  </w:style>
  <w:style w:type="character" w:customStyle="1" w:styleId="12">
    <w:name w:val="Заголовок №1_"/>
    <w:basedOn w:val="a0"/>
    <w:link w:val="110"/>
    <w:uiPriority w:val="99"/>
    <w:rsid w:val="00F511B4"/>
    <w:rPr>
      <w:rFonts w:ascii="Impact" w:hAnsi="Impact" w:cs="Impact"/>
      <w:i/>
      <w:iCs/>
      <w:spacing w:val="-50"/>
      <w:sz w:val="28"/>
      <w:szCs w:val="28"/>
      <w:u w:val="none"/>
    </w:rPr>
  </w:style>
  <w:style w:type="character" w:customStyle="1" w:styleId="1TimesNewRoman">
    <w:name w:val="Заголовок №1 + Times New Roman"/>
    <w:aliases w:val="Не курсив,Интервал 0 pt"/>
    <w:basedOn w:val="12"/>
    <w:uiPriority w:val="99"/>
    <w:rsid w:val="00F511B4"/>
    <w:rPr>
      <w:rFonts w:ascii="Times New Roman" w:hAnsi="Times New Roman" w:cs="Times New Roman"/>
      <w:spacing w:val="0"/>
    </w:rPr>
  </w:style>
  <w:style w:type="character" w:customStyle="1" w:styleId="13">
    <w:name w:val="Заголовок №1"/>
    <w:basedOn w:val="12"/>
    <w:uiPriority w:val="99"/>
    <w:rsid w:val="00F511B4"/>
    <w:rPr>
      <w:u w:val="single"/>
    </w:rPr>
  </w:style>
  <w:style w:type="character" w:customStyle="1" w:styleId="40">
    <w:name w:val="Основной текст (4)"/>
    <w:basedOn w:val="4"/>
    <w:uiPriority w:val="99"/>
    <w:rsid w:val="00F511B4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F511B4"/>
    <w:rPr>
      <w:u w:val="single"/>
    </w:rPr>
  </w:style>
  <w:style w:type="character" w:customStyle="1" w:styleId="14">
    <w:name w:val="Основной текст + Курсив1"/>
    <w:basedOn w:val="1"/>
    <w:uiPriority w:val="99"/>
    <w:rsid w:val="00F511B4"/>
    <w:rPr>
      <w:i/>
      <w:iCs/>
    </w:rPr>
  </w:style>
  <w:style w:type="character" w:customStyle="1" w:styleId="6">
    <w:name w:val="Основной текст (6)_"/>
    <w:basedOn w:val="a0"/>
    <w:link w:val="61"/>
    <w:uiPriority w:val="99"/>
    <w:rsid w:val="00F511B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0">
    <w:name w:val="Основной текст (6)"/>
    <w:basedOn w:val="6"/>
    <w:uiPriority w:val="99"/>
    <w:rsid w:val="00F511B4"/>
    <w:rPr>
      <w:u w:val="single"/>
    </w:rPr>
  </w:style>
  <w:style w:type="character" w:customStyle="1" w:styleId="6Impact">
    <w:name w:val="Основной текст (6) + Impact"/>
    <w:aliases w:val="12,5 pt7,Не полужирный,Не курсив1"/>
    <w:basedOn w:val="6"/>
    <w:uiPriority w:val="99"/>
    <w:rsid w:val="00F511B4"/>
    <w:rPr>
      <w:rFonts w:ascii="Impact" w:hAnsi="Impact" w:cs="Impact"/>
      <w:noProof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uiPriority w:val="99"/>
    <w:rsid w:val="00F511B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71">
    <w:name w:val="Основной текст (7) + Не курсив"/>
    <w:basedOn w:val="7"/>
    <w:uiPriority w:val="99"/>
    <w:rsid w:val="00F511B4"/>
  </w:style>
  <w:style w:type="character" w:customStyle="1" w:styleId="113">
    <w:name w:val="Основной текст + 113"/>
    <w:aliases w:val="5 pt6,Курсив"/>
    <w:basedOn w:val="1"/>
    <w:uiPriority w:val="99"/>
    <w:rsid w:val="00F511B4"/>
    <w:rPr>
      <w:i/>
      <w:iCs/>
      <w:sz w:val="23"/>
      <w:szCs w:val="23"/>
    </w:rPr>
  </w:style>
  <w:style w:type="character" w:customStyle="1" w:styleId="112">
    <w:name w:val="Основной текст + 112"/>
    <w:aliases w:val="5 pt5"/>
    <w:basedOn w:val="1"/>
    <w:uiPriority w:val="99"/>
    <w:rsid w:val="00F511B4"/>
    <w:rPr>
      <w:sz w:val="23"/>
      <w:szCs w:val="23"/>
    </w:rPr>
  </w:style>
  <w:style w:type="character" w:customStyle="1" w:styleId="111">
    <w:name w:val="Основной текст + 111"/>
    <w:aliases w:val="5 pt4,Полужирный"/>
    <w:basedOn w:val="1"/>
    <w:uiPriority w:val="99"/>
    <w:rsid w:val="00F511B4"/>
    <w:rPr>
      <w:b/>
      <w:bCs/>
      <w:sz w:val="23"/>
      <w:szCs w:val="23"/>
    </w:rPr>
  </w:style>
  <w:style w:type="character" w:customStyle="1" w:styleId="9">
    <w:name w:val="Основной текст + 9"/>
    <w:aliases w:val="5 pt3"/>
    <w:basedOn w:val="1"/>
    <w:uiPriority w:val="99"/>
    <w:rsid w:val="00F511B4"/>
    <w:rPr>
      <w:sz w:val="19"/>
      <w:szCs w:val="19"/>
    </w:rPr>
  </w:style>
  <w:style w:type="character" w:customStyle="1" w:styleId="10pt">
    <w:name w:val="Основной текст + 10 pt"/>
    <w:aliases w:val="Курсив1"/>
    <w:basedOn w:val="1"/>
    <w:uiPriority w:val="99"/>
    <w:rsid w:val="00F511B4"/>
    <w:rPr>
      <w:i/>
      <w:iCs/>
      <w:sz w:val="20"/>
      <w:szCs w:val="20"/>
    </w:rPr>
  </w:style>
  <w:style w:type="character" w:customStyle="1" w:styleId="8Exact">
    <w:name w:val="Основной текст (8) Exact"/>
    <w:basedOn w:val="a0"/>
    <w:uiPriority w:val="99"/>
    <w:rsid w:val="00F511B4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character" w:customStyle="1" w:styleId="8">
    <w:name w:val="Основной текст (8)_"/>
    <w:basedOn w:val="a0"/>
    <w:link w:val="81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0">
    <w:name w:val="Основной текст (8)"/>
    <w:basedOn w:val="8"/>
    <w:uiPriority w:val="99"/>
    <w:rsid w:val="00F511B4"/>
    <w:rPr>
      <w:u w:val="single"/>
    </w:rPr>
  </w:style>
  <w:style w:type="character" w:customStyle="1" w:styleId="90">
    <w:name w:val="Основной текст (9)_"/>
    <w:basedOn w:val="a0"/>
    <w:link w:val="9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F511B4"/>
    <w:rPr>
      <w:b/>
      <w:bCs/>
      <w:sz w:val="18"/>
      <w:szCs w:val="18"/>
    </w:rPr>
  </w:style>
  <w:style w:type="character" w:customStyle="1" w:styleId="9pt0">
    <w:name w:val="Колонтитул + 9 pt"/>
    <w:aliases w:val="Интервал 0 pt1"/>
    <w:basedOn w:val="a7"/>
    <w:uiPriority w:val="99"/>
    <w:rsid w:val="00F511B4"/>
    <w:rPr>
      <w:noProof/>
      <w:spacing w:val="10"/>
      <w:sz w:val="18"/>
      <w:szCs w:val="18"/>
    </w:rPr>
  </w:style>
  <w:style w:type="character" w:customStyle="1" w:styleId="910">
    <w:name w:val="Основной текст + 91"/>
    <w:aliases w:val="5 pt2"/>
    <w:basedOn w:val="1"/>
    <w:uiPriority w:val="99"/>
    <w:rsid w:val="00F511B4"/>
    <w:rPr>
      <w:sz w:val="19"/>
      <w:szCs w:val="19"/>
    </w:rPr>
  </w:style>
  <w:style w:type="character" w:customStyle="1" w:styleId="31">
    <w:name w:val="Подпись к таблице (3)_"/>
    <w:basedOn w:val="a0"/>
    <w:link w:val="32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33">
    <w:name w:val="Заголовок №3_"/>
    <w:basedOn w:val="a0"/>
    <w:link w:val="34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F511B4"/>
    <w:rPr>
      <w:b/>
      <w:bCs/>
      <w:sz w:val="22"/>
      <w:szCs w:val="22"/>
    </w:rPr>
  </w:style>
  <w:style w:type="character" w:customStyle="1" w:styleId="72">
    <w:name w:val="Основной текст + 7"/>
    <w:aliases w:val="5 pt1"/>
    <w:basedOn w:val="1"/>
    <w:uiPriority w:val="99"/>
    <w:rsid w:val="00F511B4"/>
    <w:rPr>
      <w:sz w:val="15"/>
      <w:szCs w:val="15"/>
    </w:rPr>
  </w:style>
  <w:style w:type="character" w:customStyle="1" w:styleId="ab">
    <w:name w:val="Подпись к таблице_"/>
    <w:basedOn w:val="a0"/>
    <w:link w:val="ac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2">
    <w:name w:val="Подпись к таблице (4)_"/>
    <w:basedOn w:val="a0"/>
    <w:link w:val="43"/>
    <w:uiPriority w:val="99"/>
    <w:rsid w:val="00F511B4"/>
    <w:rPr>
      <w:rFonts w:ascii="Times New Roman" w:hAnsi="Times New Roman" w:cs="Times New Roman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102">
    <w:name w:val="Основной текст (10)"/>
    <w:basedOn w:val="100"/>
    <w:uiPriority w:val="99"/>
    <w:rsid w:val="00F511B4"/>
  </w:style>
  <w:style w:type="character" w:customStyle="1" w:styleId="114">
    <w:name w:val="Основной текст (11)_"/>
    <w:basedOn w:val="a0"/>
    <w:link w:val="1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d">
    <w:name w:val="Оглавление_"/>
    <w:basedOn w:val="a0"/>
    <w:link w:val="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e">
    <w:name w:val="Оглавление"/>
    <w:basedOn w:val="ad"/>
    <w:uiPriority w:val="99"/>
    <w:rsid w:val="00F511B4"/>
    <w:rPr>
      <w:u w:val="single"/>
    </w:rPr>
  </w:style>
  <w:style w:type="character" w:customStyle="1" w:styleId="25">
    <w:name w:val="Оглавление (2)_"/>
    <w:basedOn w:val="a0"/>
    <w:link w:val="26"/>
    <w:uiPriority w:val="99"/>
    <w:rsid w:val="00F511B4"/>
    <w:rPr>
      <w:rFonts w:ascii="Times New Roman" w:hAnsi="Times New Roman" w:cs="Times New Roman"/>
      <w:sz w:val="8"/>
      <w:szCs w:val="8"/>
      <w:u w:val="none"/>
    </w:rPr>
  </w:style>
  <w:style w:type="paragraph" w:customStyle="1" w:styleId="a5">
    <w:name w:val="Сноска"/>
    <w:basedOn w:val="a"/>
    <w:link w:val="a4"/>
    <w:uiPriority w:val="99"/>
    <w:rsid w:val="00F511B4"/>
    <w:pPr>
      <w:shd w:val="clear" w:color="auto" w:fill="FFFFFF"/>
      <w:spacing w:line="245" w:lineRule="exact"/>
      <w:ind w:firstLine="70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F511B4"/>
    <w:pPr>
      <w:shd w:val="clear" w:color="auto" w:fill="FFFFFF"/>
      <w:spacing w:after="180" w:line="292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F511B4"/>
    <w:pPr>
      <w:shd w:val="clear" w:color="auto" w:fill="FFFFFF"/>
      <w:spacing w:before="180" w:after="7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3"/>
      <w:szCs w:val="33"/>
    </w:rPr>
  </w:style>
  <w:style w:type="paragraph" w:customStyle="1" w:styleId="30">
    <w:name w:val="Основной текст (3)"/>
    <w:basedOn w:val="a"/>
    <w:link w:val="3"/>
    <w:rsid w:val="00F511B4"/>
    <w:pPr>
      <w:shd w:val="clear" w:color="auto" w:fill="FFFFFF"/>
      <w:spacing w:before="720" w:after="30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F511B4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Колонтитул1"/>
    <w:basedOn w:val="a"/>
    <w:link w:val="a7"/>
    <w:uiPriority w:val="99"/>
    <w:rsid w:val="00F511B4"/>
    <w:pPr>
      <w:shd w:val="clear" w:color="auto" w:fill="FFFFFF"/>
      <w:spacing w:line="240" w:lineRule="atLeast"/>
    </w:pPr>
    <w:rPr>
      <w:rFonts w:ascii="Arial" w:hAnsi="Arial" w:cs="Arial"/>
      <w:color w:val="auto"/>
      <w:spacing w:val="20"/>
      <w:sz w:val="15"/>
      <w:szCs w:val="15"/>
    </w:rPr>
  </w:style>
  <w:style w:type="paragraph" w:customStyle="1" w:styleId="110">
    <w:name w:val="Заголовок №11"/>
    <w:basedOn w:val="a"/>
    <w:link w:val="12"/>
    <w:uiPriority w:val="99"/>
    <w:rsid w:val="00F511B4"/>
    <w:pPr>
      <w:shd w:val="clear" w:color="auto" w:fill="FFFFFF"/>
      <w:spacing w:after="300" w:line="331" w:lineRule="exact"/>
      <w:jc w:val="both"/>
      <w:outlineLvl w:val="0"/>
    </w:pPr>
    <w:rPr>
      <w:rFonts w:ascii="Impact" w:hAnsi="Impact" w:cs="Impact"/>
      <w:i/>
      <w:iCs/>
      <w:color w:val="auto"/>
      <w:spacing w:val="-50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F511B4"/>
    <w:pPr>
      <w:shd w:val="clear" w:color="auto" w:fill="FFFFFF"/>
      <w:spacing w:line="328" w:lineRule="exact"/>
      <w:ind w:hanging="42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511B4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511B4"/>
    <w:pPr>
      <w:shd w:val="clear" w:color="auto" w:fill="FFFFFF"/>
      <w:spacing w:line="331" w:lineRule="exact"/>
      <w:ind w:hanging="280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F511B4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F511B4"/>
    <w:pPr>
      <w:shd w:val="clear" w:color="auto" w:fill="FFFFFF"/>
      <w:spacing w:before="60" w:after="48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rsid w:val="00F511B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2">
    <w:name w:val="Подпись к таблице (3)"/>
    <w:basedOn w:val="a"/>
    <w:link w:val="31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F511B4"/>
    <w:pPr>
      <w:shd w:val="clear" w:color="auto" w:fill="FFFFFF"/>
      <w:spacing w:before="1800" w:after="60" w:line="240" w:lineRule="atLeast"/>
      <w:jc w:val="both"/>
      <w:outlineLvl w:val="2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F511B4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3">
    <w:name w:val="Подпись к таблице (4)"/>
    <w:basedOn w:val="a"/>
    <w:link w:val="42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01">
    <w:name w:val="Основной текст (10)1"/>
    <w:basedOn w:val="a"/>
    <w:link w:val="100"/>
    <w:uiPriority w:val="99"/>
    <w:rsid w:val="00F511B4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5">
    <w:name w:val="Основной текст (11)"/>
    <w:basedOn w:val="a"/>
    <w:link w:val="114"/>
    <w:uiPriority w:val="99"/>
    <w:rsid w:val="00F511B4"/>
    <w:pPr>
      <w:shd w:val="clear" w:color="auto" w:fill="FFFFFF"/>
      <w:spacing w:after="12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15">
    <w:name w:val="Оглавление1"/>
    <w:basedOn w:val="a"/>
    <w:link w:val="ad"/>
    <w:uiPriority w:val="99"/>
    <w:rsid w:val="00F511B4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color w:val="auto"/>
      <w:sz w:val="10"/>
      <w:szCs w:val="10"/>
    </w:rPr>
  </w:style>
  <w:style w:type="paragraph" w:customStyle="1" w:styleId="26">
    <w:name w:val="Оглавление (2)"/>
    <w:basedOn w:val="a"/>
    <w:link w:val="25"/>
    <w:uiPriority w:val="99"/>
    <w:rsid w:val="00F511B4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styleId="af">
    <w:name w:val="Balloon Text"/>
    <w:basedOn w:val="a"/>
    <w:link w:val="af0"/>
    <w:uiPriority w:val="99"/>
    <w:semiHidden/>
    <w:unhideWhenUsed/>
    <w:rsid w:val="003727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7E7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307194"/>
    <w:pPr>
      <w:widowControl/>
      <w:spacing w:before="100" w:beforeAutospacing="1" w:after="119"/>
    </w:pPr>
    <w:rPr>
      <w:rFonts w:ascii="Times New Roman" w:hAnsi="Times New Roman" w:cs="Times New Roman"/>
      <w:color w:val="auto"/>
    </w:rPr>
  </w:style>
  <w:style w:type="table" w:styleId="af2">
    <w:name w:val="Table Grid"/>
    <w:basedOn w:val="a1"/>
    <w:uiPriority w:val="39"/>
    <w:rsid w:val="00307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445F"/>
    <w:pPr>
      <w:widowControl w:val="0"/>
      <w:tabs>
        <w:tab w:val="left" w:pos="709"/>
      </w:tabs>
      <w:suppressAutoHyphens/>
      <w:autoSpaceDN w:val="0"/>
      <w:textAlignment w:val="baseline"/>
    </w:pPr>
    <w:rPr>
      <w:rFonts w:ascii="Times New Roman" w:eastAsia="DejaVu Sans" w:hAnsi="Times New Roman" w:cs="DejaVu Sans"/>
      <w:color w:val="00000A"/>
      <w:kern w:val="3"/>
      <w:lang w:bidi="ru-RU"/>
    </w:rPr>
  </w:style>
  <w:style w:type="paragraph" w:styleId="af3">
    <w:name w:val="List Paragraph"/>
    <w:basedOn w:val="a"/>
    <w:uiPriority w:val="34"/>
    <w:qFormat/>
    <w:rsid w:val="0022445F"/>
    <w:pPr>
      <w:ind w:left="720"/>
      <w:contextualSpacing/>
    </w:pPr>
  </w:style>
  <w:style w:type="paragraph" w:styleId="af4">
    <w:name w:val="header"/>
    <w:basedOn w:val="a"/>
    <w:link w:val="af5"/>
    <w:uiPriority w:val="99"/>
    <w:semiHidden/>
    <w:unhideWhenUsed/>
    <w:rsid w:val="00720A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20AD0"/>
    <w:rPr>
      <w:rFonts w:cs="Courier New"/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720AD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20AD0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 РМК</cp:lastModifiedBy>
  <cp:revision>64</cp:revision>
  <cp:lastPrinted>2018-04-04T03:53:00Z</cp:lastPrinted>
  <dcterms:created xsi:type="dcterms:W3CDTF">2018-02-06T09:38:00Z</dcterms:created>
  <dcterms:modified xsi:type="dcterms:W3CDTF">2020-01-23T11:52:00Z</dcterms:modified>
</cp:coreProperties>
</file>